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8" w:rsidRPr="001B71C8" w:rsidRDefault="001B71C8">
      <w:pPr>
        <w:rPr>
          <w:rFonts w:ascii="UGent Panno Text Medium" w:hAnsi="UGent Panno Text Medium"/>
          <w:color w:val="1E64C8"/>
          <w:sz w:val="28"/>
          <w:u w:val="single"/>
          <w:lang w:val="nl-NL"/>
        </w:rPr>
      </w:pPr>
      <w:r w:rsidRPr="001B71C8">
        <w:rPr>
          <w:rFonts w:ascii="UGent Panno Text Medium" w:hAnsi="UGent Panno Text Medium"/>
          <w:color w:val="1E64C8"/>
          <w:sz w:val="28"/>
          <w:u w:val="single"/>
          <w:lang w:val="nl-NL"/>
        </w:rPr>
        <w:t>TITEL</w:t>
      </w:r>
    </w:p>
    <w:p w:rsidR="00F94C49" w:rsidRPr="00F94C49" w:rsidRDefault="00F94C49">
      <w:pPr>
        <w:rPr>
          <w:rFonts w:ascii="UGent Panno Text Medium" w:hAnsi="UGent Panno Text Medium"/>
          <w:sz w:val="24"/>
          <w:lang w:val="nl-NL"/>
        </w:rPr>
      </w:pPr>
      <w:r w:rsidRPr="00F94C49">
        <w:rPr>
          <w:rFonts w:ascii="UGent Panno Text Medium" w:hAnsi="UGent Panno Text Medium"/>
          <w:sz w:val="24"/>
          <w:lang w:val="nl-NL"/>
        </w:rPr>
        <w:t>Introtekst</w:t>
      </w:r>
      <w:bookmarkStart w:id="0" w:name="_GoBack"/>
      <w:bookmarkEnd w:id="0"/>
    </w:p>
    <w:p w:rsidR="001320AC" w:rsidRDefault="001B71C8">
      <w:pPr>
        <w:rPr>
          <w:rFonts w:ascii="UGent Panno Text" w:hAnsi="UGent Panno Text"/>
          <w:sz w:val="24"/>
          <w:lang w:val="nl-NL"/>
        </w:rPr>
      </w:pPr>
      <w:r w:rsidRPr="001B71C8">
        <w:rPr>
          <w:rFonts w:ascii="UGent Panno Text" w:hAnsi="UGent Panno Text"/>
          <w:sz w:val="24"/>
          <w:lang w:val="nl-NL"/>
        </w:rPr>
        <w:t>Typ hier je tekst</w:t>
      </w:r>
    </w:p>
    <w:p w:rsidR="00881803" w:rsidRDefault="00881803" w:rsidP="00881803">
      <w:pPr>
        <w:pStyle w:val="Lijstalinea"/>
        <w:numPr>
          <w:ilvl w:val="0"/>
          <w:numId w:val="1"/>
        </w:numPr>
        <w:spacing w:after="0"/>
        <w:rPr>
          <w:rFonts w:ascii="UGent Panno Text" w:hAnsi="UGent Panno Text"/>
          <w:sz w:val="24"/>
          <w:lang w:val="nl-NL"/>
        </w:rPr>
      </w:pPr>
      <w:r>
        <w:rPr>
          <w:rFonts w:ascii="UGent Panno Text" w:hAnsi="UGent Panno Text"/>
          <w:sz w:val="24"/>
          <w:lang w:val="nl-NL"/>
        </w:rPr>
        <w:t>Lijstje</w:t>
      </w:r>
    </w:p>
    <w:p w:rsidR="00881803" w:rsidRDefault="00881803" w:rsidP="00881803">
      <w:pPr>
        <w:pStyle w:val="Lijstalinea"/>
        <w:numPr>
          <w:ilvl w:val="0"/>
          <w:numId w:val="1"/>
        </w:numPr>
        <w:spacing w:after="0"/>
        <w:rPr>
          <w:rFonts w:ascii="UGent Panno Text" w:hAnsi="UGent Panno Text"/>
          <w:sz w:val="24"/>
          <w:lang w:val="nl-NL"/>
        </w:rPr>
      </w:pPr>
      <w:r>
        <w:rPr>
          <w:rFonts w:ascii="UGent Panno Text" w:hAnsi="UGent Panno Text"/>
          <w:sz w:val="24"/>
          <w:lang w:val="nl-NL"/>
        </w:rPr>
        <w:t>Lijstje</w:t>
      </w:r>
    </w:p>
    <w:p w:rsidR="00881803" w:rsidRPr="00881803" w:rsidRDefault="00881803" w:rsidP="00881803">
      <w:pPr>
        <w:rPr>
          <w:rFonts w:ascii="UGent Panno Text" w:hAnsi="UGent Panno Text"/>
          <w:sz w:val="24"/>
          <w:lang w:val="nl-NL"/>
        </w:rPr>
      </w:pPr>
    </w:p>
    <w:sectPr w:rsidR="00881803" w:rsidRPr="00881803" w:rsidSect="00F45812">
      <w:headerReference w:type="default" r:id="rId8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C8" w:rsidRDefault="001B71C8" w:rsidP="001B71C8">
      <w:pPr>
        <w:spacing w:after="0" w:line="240" w:lineRule="auto"/>
      </w:pPr>
      <w:r>
        <w:separator/>
      </w:r>
    </w:p>
  </w:endnote>
  <w:endnote w:type="continuationSeparator" w:id="0">
    <w:p w:rsidR="001B71C8" w:rsidRDefault="001B71C8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0000000000000000000"/>
    <w:charset w:val="00"/>
    <w:family w:val="modern"/>
    <w:notTrueType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C8" w:rsidRDefault="001B71C8" w:rsidP="001B71C8">
      <w:pPr>
        <w:spacing w:after="0" w:line="240" w:lineRule="auto"/>
      </w:pPr>
      <w:r>
        <w:separator/>
      </w:r>
    </w:p>
  </w:footnote>
  <w:footnote w:type="continuationSeparator" w:id="0">
    <w:p w:rsidR="001B71C8" w:rsidRDefault="001B71C8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C8" w:rsidRPr="001B71C8" w:rsidRDefault="001B71C8">
    <w:pPr>
      <w:pStyle w:val="Koptekst"/>
      <w:rPr>
        <w:rFonts w:ascii="UGent Panno Text" w:hAnsi="UGent Panno Text"/>
      </w:rPr>
    </w:pPr>
    <w:r w:rsidRPr="001B71C8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9264" behindDoc="0" locked="0" layoutInCell="1" allowOverlap="1" wp14:anchorId="7EA50984" wp14:editId="1C6B03CB">
          <wp:simplePos x="0" y="0"/>
          <wp:positionH relativeFrom="page">
            <wp:posOffset>417195</wp:posOffset>
          </wp:positionH>
          <wp:positionV relativeFrom="page">
            <wp:posOffset>-1270</wp:posOffset>
          </wp:positionV>
          <wp:extent cx="1907540" cy="1525905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8"/>
    <w:rsid w:val="001B71C8"/>
    <w:rsid w:val="00881803"/>
    <w:rsid w:val="00895FC5"/>
    <w:rsid w:val="00F45812"/>
    <w:rsid w:val="00F94C4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Laurens Beke</cp:lastModifiedBy>
  <cp:revision>5</cp:revision>
  <cp:lastPrinted>2016-09-22T14:57:00Z</cp:lastPrinted>
  <dcterms:created xsi:type="dcterms:W3CDTF">2016-09-22T14:45:00Z</dcterms:created>
  <dcterms:modified xsi:type="dcterms:W3CDTF">2016-09-22T14:58:00Z</dcterms:modified>
</cp:coreProperties>
</file>