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72CDB" w14:textId="35D74F32" w:rsidR="0003319E" w:rsidRPr="00954703" w:rsidRDefault="00F969D8" w:rsidP="00954703">
      <w:pPr>
        <w:pStyle w:val="Subject"/>
        <w:rPr>
          <w:rFonts w:ascii="UGent Panno Text SemiBold" w:hAnsi="UGent Panno Text SemiBold"/>
          <w:b w:val="0"/>
          <w:sz w:val="28"/>
        </w:rPr>
      </w:pPr>
      <w:r w:rsidRPr="00F969D8">
        <w:rPr>
          <w:rFonts w:ascii="UGent Panno Text SemiBold" w:hAnsi="UGent Panno Text SemiBold"/>
          <w:b w:val="0"/>
          <w:sz w:val="28"/>
        </w:rPr>
        <w:t>Toestemming tot het nemen en gebruik</w:t>
      </w:r>
      <w:r w:rsidR="008472CD">
        <w:rPr>
          <w:rFonts w:ascii="UGent Panno Text SemiBold" w:hAnsi="UGent Panno Text SemiBold"/>
          <w:b w:val="0"/>
          <w:sz w:val="28"/>
        </w:rPr>
        <w:t>en</w:t>
      </w:r>
      <w:r w:rsidRPr="00F969D8">
        <w:rPr>
          <w:rFonts w:ascii="UGent Panno Text SemiBold" w:hAnsi="UGent Panno Text SemiBold"/>
          <w:b w:val="0"/>
          <w:sz w:val="28"/>
        </w:rPr>
        <w:t xml:space="preserve"> van een afbeelding</w:t>
      </w:r>
    </w:p>
    <w:p w14:paraId="6B5CB35C" w14:textId="77777777" w:rsidR="00B06BC3" w:rsidRPr="00954703" w:rsidRDefault="00F969D8" w:rsidP="004A2CEA">
      <w:pPr>
        <w:spacing w:line="360" w:lineRule="auto"/>
        <w:rPr>
          <w:rFonts w:ascii="UGent Panno Text SemiLight" w:hAnsi="UGent Panno Text SemiLight"/>
          <w:sz w:val="22"/>
        </w:rPr>
      </w:pPr>
      <w:r w:rsidRPr="00954703">
        <w:rPr>
          <w:rFonts w:ascii="UGent Panno Text SemiLight" w:hAnsi="UGent Panno Text SemiLight"/>
          <w:sz w:val="22"/>
        </w:rPr>
        <w:t>Ondergetekende,</w:t>
      </w:r>
      <w:r w:rsidR="00B06BC3" w:rsidRPr="00954703">
        <w:rPr>
          <w:rFonts w:ascii="UGent Panno Text SemiLight" w:hAnsi="UGent Panno Text SemiLight"/>
          <w:sz w:val="22"/>
        </w:rPr>
        <w:t xml:space="preserve"> betrokkene aan de Universiteit Gent, </w:t>
      </w:r>
    </w:p>
    <w:p w14:paraId="110ECD09" w14:textId="2C96C1F8" w:rsidR="00B06BC3" w:rsidRPr="00954703" w:rsidRDefault="00262CAA" w:rsidP="00954703">
      <w:pPr>
        <w:tabs>
          <w:tab w:val="left" w:pos="2694"/>
        </w:tabs>
        <w:spacing w:line="360" w:lineRule="auto"/>
        <w:rPr>
          <w:rFonts w:ascii="UGent Panno Text SemiLight" w:hAnsi="UGent Panno Text SemiLight"/>
          <w:i/>
          <w:sz w:val="22"/>
        </w:rPr>
      </w:pPr>
      <w:r w:rsidRPr="00954703">
        <w:rPr>
          <w:rFonts w:ascii="UGent Panno Text SemiLight" w:hAnsi="UGent Panno Text SemiLight"/>
          <w:i/>
          <w:sz w:val="22"/>
        </w:rPr>
        <w:t xml:space="preserve">(schrappen wat niet past) </w:t>
      </w:r>
      <w:r w:rsidR="00954703">
        <w:rPr>
          <w:rFonts w:ascii="UGent Panno Text SemiLight" w:hAnsi="UGent Panno Text SemiLight"/>
          <w:i/>
          <w:sz w:val="22"/>
        </w:rPr>
        <w:tab/>
      </w:r>
      <w:r w:rsidR="00F969D8" w:rsidRPr="00954703">
        <w:rPr>
          <w:rFonts w:ascii="UGent Panno Text SemiLight" w:hAnsi="UGent Panno Text SemiLight"/>
          <w:sz w:val="22"/>
        </w:rPr>
        <w:t>de heer</w:t>
      </w:r>
      <w:r w:rsidR="00B06BC3" w:rsidRPr="00954703">
        <w:rPr>
          <w:rFonts w:ascii="UGent Panno Text SemiLight" w:hAnsi="UGent Panno Text SemiLight"/>
          <w:sz w:val="22"/>
        </w:rPr>
        <w:t xml:space="preserve"> </w:t>
      </w:r>
      <w:r w:rsidR="00F969D8" w:rsidRPr="00954703">
        <w:rPr>
          <w:rFonts w:ascii="UGent Panno Text SemiLight" w:hAnsi="UGent Panno Text SemiLight"/>
          <w:sz w:val="22"/>
        </w:rPr>
        <w:t>/</w:t>
      </w:r>
      <w:r w:rsidR="00B06BC3" w:rsidRPr="00954703">
        <w:rPr>
          <w:rFonts w:ascii="UGent Panno Text SemiLight" w:hAnsi="UGent Panno Text SemiLight"/>
          <w:sz w:val="22"/>
        </w:rPr>
        <w:t xml:space="preserve"> </w:t>
      </w:r>
      <w:r w:rsidR="00F969D8" w:rsidRPr="00954703">
        <w:rPr>
          <w:rFonts w:ascii="UGent Panno Text SemiLight" w:hAnsi="UGent Panno Text SemiLight"/>
          <w:sz w:val="22"/>
        </w:rPr>
        <w:t xml:space="preserve">mevrouw </w:t>
      </w:r>
    </w:p>
    <w:p w14:paraId="2CE31CBF" w14:textId="43D2BCAC" w:rsidR="00F969D8" w:rsidRPr="00954703" w:rsidRDefault="00262CAA" w:rsidP="00954703">
      <w:pPr>
        <w:tabs>
          <w:tab w:val="left" w:pos="2694"/>
        </w:tabs>
        <w:spacing w:line="360" w:lineRule="auto"/>
        <w:rPr>
          <w:rFonts w:ascii="UGent Panno Text SemiLight" w:hAnsi="UGent Panno Text SemiLight"/>
          <w:i/>
          <w:sz w:val="22"/>
        </w:rPr>
      </w:pPr>
      <w:r w:rsidRPr="00954703">
        <w:rPr>
          <w:rFonts w:ascii="UGent Panno Text SemiLight" w:hAnsi="UGent Panno Text SemiLight"/>
          <w:i/>
          <w:sz w:val="22"/>
        </w:rPr>
        <w:t>(voornaam + naam in drukletters)</w:t>
      </w:r>
      <w:r w:rsidR="00954703">
        <w:rPr>
          <w:rFonts w:ascii="UGent Panno Text SemiLight" w:hAnsi="UGent Panno Text SemiLight"/>
          <w:sz w:val="22"/>
        </w:rPr>
        <w:tab/>
      </w:r>
      <w:r w:rsidR="00F969D8" w:rsidRPr="00954703">
        <w:rPr>
          <w:rFonts w:ascii="UGent Panno Text SemiLight" w:hAnsi="UGent Panno Text SemiLight"/>
          <w:sz w:val="22"/>
        </w:rPr>
        <w:t>…</w:t>
      </w:r>
      <w:r w:rsidR="00B06BC3" w:rsidRPr="00954703">
        <w:rPr>
          <w:rFonts w:ascii="UGent Panno Text SemiLight" w:hAnsi="UGent Panno Text SemiLight"/>
          <w:sz w:val="22"/>
        </w:rPr>
        <w:t>…………………………………………………………………………………...….</w:t>
      </w:r>
      <w:r w:rsidR="00F969D8" w:rsidRPr="00954703">
        <w:rPr>
          <w:rFonts w:ascii="UGent Panno Text SemiLight" w:hAnsi="UGent Panno Text SemiLight"/>
          <w:sz w:val="22"/>
        </w:rPr>
        <w:t>……………………………..……..……………………..………</w:t>
      </w:r>
      <w:r w:rsidR="009F3B75" w:rsidRPr="00954703">
        <w:rPr>
          <w:rFonts w:ascii="UGent Panno Text SemiLight" w:hAnsi="UGent Panno Text SemiLight"/>
          <w:sz w:val="22"/>
        </w:rPr>
        <w:t>…………..</w:t>
      </w:r>
      <w:r w:rsidR="00A30C67" w:rsidRPr="00954703">
        <w:rPr>
          <w:rFonts w:ascii="UGent Panno Text SemiLight" w:hAnsi="UGent Panno Text SemiLight"/>
          <w:sz w:val="22"/>
        </w:rPr>
        <w:t>………….</w:t>
      </w:r>
      <w:r w:rsidRPr="00954703">
        <w:rPr>
          <w:rFonts w:ascii="UGent Panno Text SemiLight" w:hAnsi="UGent Panno Text SemiLight"/>
          <w:sz w:val="22"/>
        </w:rPr>
        <w:t xml:space="preserve"> , </w:t>
      </w:r>
    </w:p>
    <w:p w14:paraId="5DE1434A" w14:textId="77777777" w:rsidR="00F969D8" w:rsidRPr="00954703" w:rsidRDefault="00F969D8" w:rsidP="004D6FA8">
      <w:pPr>
        <w:rPr>
          <w:rFonts w:ascii="UGent Panno Text SemiLight" w:hAnsi="UGent Panno Text SemiLight"/>
          <w:sz w:val="22"/>
        </w:rPr>
      </w:pPr>
    </w:p>
    <w:p w14:paraId="25DF512A" w14:textId="77777777" w:rsidR="00F969D8" w:rsidRPr="00954703" w:rsidRDefault="00F969D8" w:rsidP="00954703">
      <w:pPr>
        <w:spacing w:line="240" w:lineRule="auto"/>
        <w:rPr>
          <w:rFonts w:ascii="UGent Panno Text SemiLight" w:hAnsi="UGent Panno Text SemiLight"/>
          <w:sz w:val="22"/>
        </w:rPr>
      </w:pPr>
      <w:r w:rsidRPr="00954703">
        <w:rPr>
          <w:rFonts w:ascii="UGent Panno Text SemiLight" w:hAnsi="UGent Panno Text SemiLight"/>
          <w:sz w:val="22"/>
        </w:rPr>
        <w:t>geeft hierbij de uitdrukkelijke toestemming aan de Universiteit Gent, openbare instelling met rechtspersoonlijkheid, met bestuurszetel te 9000 Gent, Sint-Pietersnieuwstraat 25, met ondernemingsnummer 0248.015.142 om:</w:t>
      </w:r>
    </w:p>
    <w:p w14:paraId="03398596" w14:textId="77777777" w:rsidR="00F969D8" w:rsidRPr="00954703" w:rsidRDefault="00F969D8" w:rsidP="00954703">
      <w:pPr>
        <w:spacing w:line="240" w:lineRule="auto"/>
        <w:rPr>
          <w:rFonts w:ascii="UGent Panno Text SemiLight" w:hAnsi="UGent Panno Text SemiLight"/>
          <w:sz w:val="22"/>
        </w:rPr>
      </w:pPr>
    </w:p>
    <w:p w14:paraId="4F587713" w14:textId="45F08B0D" w:rsidR="0040403A" w:rsidRPr="00954703" w:rsidRDefault="002B79DC" w:rsidP="00954703">
      <w:pPr>
        <w:pStyle w:val="Lijstalinea"/>
        <w:numPr>
          <w:ilvl w:val="0"/>
          <w:numId w:val="4"/>
        </w:numPr>
        <w:spacing w:line="240" w:lineRule="auto"/>
        <w:rPr>
          <w:rFonts w:ascii="UGent Panno Text SemiLight" w:hAnsi="UGent Panno Text SemiLight"/>
          <w:sz w:val="22"/>
        </w:rPr>
      </w:pPr>
      <w:r w:rsidRPr="00954703">
        <w:rPr>
          <w:rFonts w:ascii="UGent Panno Text SemiLight" w:hAnsi="UGent Panno Text SemiLight"/>
          <w:sz w:val="22"/>
        </w:rPr>
        <w:t>éé</w:t>
      </w:r>
      <w:r w:rsidR="00F969D8" w:rsidRPr="00954703">
        <w:rPr>
          <w:rFonts w:ascii="UGent Panno Text SemiLight" w:hAnsi="UGent Panno Text SemiLight"/>
          <w:sz w:val="22"/>
        </w:rPr>
        <w:t xml:space="preserve">n of meer foto’s </w:t>
      </w:r>
      <w:r w:rsidR="008472CD" w:rsidRPr="00954703">
        <w:rPr>
          <w:rFonts w:ascii="UGent Panno Text SemiLight" w:hAnsi="UGent Panno Text SemiLight"/>
          <w:sz w:val="22"/>
        </w:rPr>
        <w:t xml:space="preserve">(afbeeldingen) </w:t>
      </w:r>
      <w:r w:rsidR="00F969D8" w:rsidRPr="00954703">
        <w:rPr>
          <w:rFonts w:ascii="UGent Panno Text SemiLight" w:hAnsi="UGent Panno Text SemiLight"/>
          <w:sz w:val="22"/>
        </w:rPr>
        <w:t xml:space="preserve">te laten nemen waarop de </w:t>
      </w:r>
      <w:r w:rsidR="008472CD" w:rsidRPr="00954703">
        <w:rPr>
          <w:rFonts w:ascii="UGent Panno Text SemiLight" w:hAnsi="UGent Panno Text SemiLight"/>
          <w:b/>
          <w:sz w:val="22"/>
        </w:rPr>
        <w:t xml:space="preserve">betrokkene </w:t>
      </w:r>
      <w:r w:rsidR="00F969D8" w:rsidRPr="00954703">
        <w:rPr>
          <w:rFonts w:ascii="UGent Panno Text SemiLight" w:hAnsi="UGent Panno Text SemiLight"/>
          <w:b/>
          <w:sz w:val="22"/>
        </w:rPr>
        <w:t xml:space="preserve">(mogelijks) duidelijk herkenbaar </w:t>
      </w:r>
      <w:r w:rsidR="00F969D8" w:rsidRPr="00954703">
        <w:rPr>
          <w:rFonts w:ascii="UGent Panno Text SemiLight" w:hAnsi="UGent Panno Text SemiLight"/>
          <w:sz w:val="22"/>
        </w:rPr>
        <w:t>zal</w:t>
      </w:r>
      <w:r w:rsidR="008472CD" w:rsidRPr="00954703">
        <w:rPr>
          <w:rFonts w:ascii="UGent Panno Text SemiLight" w:hAnsi="UGent Panno Text SemiLight"/>
          <w:sz w:val="22"/>
        </w:rPr>
        <w:t xml:space="preserve"> </w:t>
      </w:r>
      <w:r w:rsidR="00F969D8" w:rsidRPr="00954703">
        <w:rPr>
          <w:rFonts w:ascii="UGent Panno Text SemiLight" w:hAnsi="UGent Panno Text SemiLight"/>
          <w:sz w:val="22"/>
        </w:rPr>
        <w:t>zijn;</w:t>
      </w:r>
    </w:p>
    <w:p w14:paraId="4FC49BAF" w14:textId="411F0472" w:rsidR="0040403A" w:rsidRPr="00954703" w:rsidRDefault="00F969D8" w:rsidP="00954703">
      <w:pPr>
        <w:pStyle w:val="Lijstalinea"/>
        <w:numPr>
          <w:ilvl w:val="0"/>
          <w:numId w:val="5"/>
        </w:numPr>
        <w:spacing w:line="240" w:lineRule="auto"/>
        <w:rPr>
          <w:rFonts w:ascii="UGent Panno Text SemiLight" w:hAnsi="UGent Panno Text SemiLight"/>
          <w:sz w:val="22"/>
        </w:rPr>
      </w:pPr>
      <w:r w:rsidRPr="00954703">
        <w:rPr>
          <w:rFonts w:ascii="UGent Panno Text SemiLight" w:hAnsi="UGent Panno Text SemiLight"/>
          <w:sz w:val="22"/>
        </w:rPr>
        <w:t xml:space="preserve">deze foto(’s) te gebruiken in </w:t>
      </w:r>
      <w:r w:rsidRPr="00954703">
        <w:rPr>
          <w:rFonts w:ascii="UGent Panno Text SemiLight" w:hAnsi="UGent Panno Text SemiLight"/>
          <w:b/>
          <w:sz w:val="22"/>
        </w:rPr>
        <w:t>publicaties van de UGent</w:t>
      </w:r>
      <w:r w:rsidR="00954703" w:rsidRPr="00954703">
        <w:rPr>
          <w:rFonts w:ascii="UGent Panno Text SemiLight" w:hAnsi="UGent Panno Text SemiLight"/>
          <w:sz w:val="22"/>
        </w:rPr>
        <w:t xml:space="preserve"> (o.a. in brochure, flyers, …</w:t>
      </w:r>
      <w:r w:rsidRPr="00954703">
        <w:rPr>
          <w:rFonts w:ascii="UGent Panno Text SemiLight" w:hAnsi="UGent Panno Text SemiLight"/>
          <w:sz w:val="22"/>
        </w:rPr>
        <w:t xml:space="preserve"> van de afdeling Studieadvies</w:t>
      </w:r>
      <w:r w:rsidR="0003319E" w:rsidRPr="00954703">
        <w:rPr>
          <w:rFonts w:ascii="UGent Panno Text SemiLight" w:hAnsi="UGent Panno Text SemiLight"/>
          <w:sz w:val="22"/>
        </w:rPr>
        <w:t xml:space="preserve"> en/of de directie Communicatie en Marketing</w:t>
      </w:r>
      <w:r w:rsidRPr="00954703">
        <w:rPr>
          <w:rFonts w:ascii="UGent Panno Text SemiLight" w:hAnsi="UGent Panno Text SemiLight"/>
          <w:sz w:val="22"/>
        </w:rPr>
        <w:t xml:space="preserve">), welke zowel in geprinte als in digitale versie </w:t>
      </w:r>
      <w:r w:rsidR="0003319E" w:rsidRPr="00954703">
        <w:rPr>
          <w:rFonts w:ascii="UGent Panno Text SemiLight" w:hAnsi="UGent Panno Text SemiLight"/>
          <w:sz w:val="22"/>
        </w:rPr>
        <w:t>kan worden verspreid (o.a. via</w:t>
      </w:r>
      <w:r w:rsidRPr="00954703">
        <w:rPr>
          <w:rFonts w:ascii="UGent Panno Text SemiLight" w:hAnsi="UGent Panno Text SemiLight"/>
          <w:sz w:val="22"/>
        </w:rPr>
        <w:t xml:space="preserve"> post, e-mail, online </w:t>
      </w:r>
      <w:r w:rsidR="0003319E" w:rsidRPr="00954703">
        <w:rPr>
          <w:rFonts w:ascii="UGent Panno Text SemiLight" w:hAnsi="UGent Panno Text SemiLight"/>
          <w:sz w:val="22"/>
        </w:rPr>
        <w:t>raadpleeg- en downloadbaar op</w:t>
      </w:r>
      <w:r w:rsidRPr="00954703">
        <w:rPr>
          <w:rFonts w:ascii="UGent Panno Text SemiLight" w:hAnsi="UGent Panno Text SemiLight"/>
          <w:sz w:val="22"/>
        </w:rPr>
        <w:t xml:space="preserve"> website(s) van de UGent, …) en dit mogelijks door alle geledingen binnen de UGent;</w:t>
      </w:r>
    </w:p>
    <w:p w14:paraId="5043633B" w14:textId="15B4402A" w:rsidR="00F969D8" w:rsidRPr="00954703" w:rsidRDefault="00F969D8" w:rsidP="00954703">
      <w:pPr>
        <w:pStyle w:val="Lijstalinea"/>
        <w:numPr>
          <w:ilvl w:val="0"/>
          <w:numId w:val="5"/>
        </w:numPr>
        <w:spacing w:line="240" w:lineRule="auto"/>
        <w:rPr>
          <w:rFonts w:ascii="UGent Panno Text SemiLight" w:hAnsi="UGent Panno Text SemiLight"/>
          <w:sz w:val="22"/>
        </w:rPr>
      </w:pPr>
      <w:r w:rsidRPr="00954703">
        <w:rPr>
          <w:rFonts w:ascii="UGent Panno Text SemiLight" w:hAnsi="UGent Panno Text SemiLight"/>
          <w:sz w:val="22"/>
        </w:rPr>
        <w:t xml:space="preserve">deze foto(’s) te </w:t>
      </w:r>
      <w:r w:rsidRPr="00954703">
        <w:rPr>
          <w:rFonts w:ascii="UGent Panno Text SemiLight" w:hAnsi="UGent Panno Text SemiLight"/>
          <w:b/>
          <w:sz w:val="22"/>
        </w:rPr>
        <w:t>(her)gebruiken</w:t>
      </w:r>
      <w:r w:rsidR="00954703" w:rsidRPr="00954703">
        <w:rPr>
          <w:rFonts w:ascii="UGent Panno Text SemiLight" w:hAnsi="UGent Panno Text SemiLight"/>
          <w:sz w:val="22"/>
        </w:rPr>
        <w:t>, zo de U</w:t>
      </w:r>
      <w:r w:rsidRPr="00954703">
        <w:rPr>
          <w:rFonts w:ascii="UGent Panno Text SemiLight" w:hAnsi="UGent Panno Text SemiLight"/>
          <w:sz w:val="22"/>
        </w:rPr>
        <w:t>Gent dit zou wensen, in andere communicatie(vormen), zowel in intern communicatie als in externe communicatie.</w:t>
      </w:r>
    </w:p>
    <w:p w14:paraId="56E6F67A" w14:textId="758A83C1" w:rsidR="002B79DC" w:rsidRPr="00954703" w:rsidRDefault="002B79DC" w:rsidP="00954703">
      <w:pPr>
        <w:spacing w:line="240" w:lineRule="auto"/>
        <w:rPr>
          <w:rFonts w:ascii="UGent Panno Text SemiLight" w:hAnsi="UGent Panno Text SemiLight"/>
          <w:strike/>
          <w:sz w:val="22"/>
        </w:rPr>
      </w:pPr>
    </w:p>
    <w:p w14:paraId="5DED705B" w14:textId="28798DFC" w:rsidR="002B79DC" w:rsidRPr="00954703" w:rsidRDefault="008472CD" w:rsidP="00954703">
      <w:pPr>
        <w:spacing w:line="240" w:lineRule="auto"/>
        <w:rPr>
          <w:rFonts w:ascii="UGent Panno Text SemiLight" w:hAnsi="UGent Panno Text SemiLight"/>
          <w:sz w:val="22"/>
        </w:rPr>
      </w:pPr>
      <w:r w:rsidRPr="00954703">
        <w:rPr>
          <w:rFonts w:ascii="UGent Panno Text SemiLight" w:hAnsi="UGent Panno Text SemiLight"/>
          <w:sz w:val="22"/>
        </w:rPr>
        <w:t>De toestemming wordt gegeven zonder beperking in de ruimte.</w:t>
      </w:r>
      <w:r w:rsidR="00954703" w:rsidRPr="00954703">
        <w:rPr>
          <w:rFonts w:ascii="UGent Panno Text SemiLight" w:hAnsi="UGent Panno Text SemiLight"/>
          <w:sz w:val="22"/>
        </w:rPr>
        <w:t xml:space="preserve"> </w:t>
      </w:r>
      <w:r w:rsidR="002B79DC" w:rsidRPr="00954703">
        <w:rPr>
          <w:rFonts w:ascii="UGent Panno Text SemiLight" w:hAnsi="UGent Panno Text SemiLight"/>
          <w:sz w:val="22"/>
        </w:rPr>
        <w:t>De</w:t>
      </w:r>
      <w:r w:rsidR="00B23723" w:rsidRPr="00954703">
        <w:rPr>
          <w:rFonts w:ascii="UGent Panno Text SemiLight" w:hAnsi="UGent Panno Text SemiLight"/>
          <w:sz w:val="22"/>
        </w:rPr>
        <w:t xml:space="preserve"> verleende t</w:t>
      </w:r>
      <w:r w:rsidR="002B79DC" w:rsidRPr="00954703">
        <w:rPr>
          <w:rFonts w:ascii="UGent Panno Text SemiLight" w:hAnsi="UGent Panno Text SemiLight"/>
          <w:sz w:val="22"/>
        </w:rPr>
        <w:t xml:space="preserve">oestemming kan te allen tijde </w:t>
      </w:r>
      <w:r w:rsidRPr="00954703">
        <w:rPr>
          <w:rFonts w:ascii="UGent Panno Text SemiLight" w:hAnsi="UGent Panno Text SemiLight"/>
          <w:sz w:val="22"/>
        </w:rPr>
        <w:t xml:space="preserve">en zonder enige motivatie </w:t>
      </w:r>
      <w:r w:rsidR="002B79DC" w:rsidRPr="00954703">
        <w:rPr>
          <w:rFonts w:ascii="UGent Panno Text SemiLight" w:hAnsi="UGent Panno Text SemiLight"/>
          <w:sz w:val="22"/>
        </w:rPr>
        <w:t xml:space="preserve">worden ingetrokken. Deze intrekking geldt evenwel enkel voor de toekomst en heeft aldus geen uitwerking op </w:t>
      </w:r>
      <w:r w:rsidRPr="00954703">
        <w:rPr>
          <w:rFonts w:ascii="UGent Panno Text SemiLight" w:hAnsi="UGent Panno Text SemiLight"/>
          <w:sz w:val="22"/>
        </w:rPr>
        <w:t>de rechtsgeldigheid van het</w:t>
      </w:r>
      <w:r w:rsidR="002B79DC" w:rsidRPr="00954703">
        <w:rPr>
          <w:rFonts w:ascii="UGent Panno Text SemiLight" w:hAnsi="UGent Panno Text SemiLight"/>
          <w:sz w:val="22"/>
        </w:rPr>
        <w:t xml:space="preserve"> gebruik voorafgaand aan dez</w:t>
      </w:r>
      <w:r w:rsidR="00B23723" w:rsidRPr="00954703">
        <w:rPr>
          <w:rFonts w:ascii="UGent Panno Text SemiLight" w:hAnsi="UGent Panno Text SemiLight"/>
          <w:sz w:val="22"/>
        </w:rPr>
        <w:t>e</w:t>
      </w:r>
      <w:r w:rsidR="002B79DC" w:rsidRPr="00954703">
        <w:rPr>
          <w:rFonts w:ascii="UGent Panno Text SemiLight" w:hAnsi="UGent Panno Text SemiLight"/>
          <w:sz w:val="22"/>
        </w:rPr>
        <w:t xml:space="preserve"> intrekking.</w:t>
      </w:r>
    </w:p>
    <w:p w14:paraId="401E7124" w14:textId="77777777" w:rsidR="00F969D8" w:rsidRPr="00954703" w:rsidRDefault="00F969D8" w:rsidP="00954703">
      <w:pPr>
        <w:spacing w:line="240" w:lineRule="auto"/>
        <w:rPr>
          <w:rFonts w:ascii="UGent Panno Text SemiLight" w:hAnsi="UGent Panno Text SemiLight"/>
          <w:sz w:val="22"/>
        </w:rPr>
      </w:pPr>
    </w:p>
    <w:p w14:paraId="6AE75894" w14:textId="3B2F9BD9" w:rsidR="00F969D8" w:rsidRPr="00954703" w:rsidRDefault="0084363A" w:rsidP="00954703">
      <w:pPr>
        <w:spacing w:line="240" w:lineRule="auto"/>
        <w:rPr>
          <w:rFonts w:ascii="UGent Panno Text SemiLight" w:hAnsi="UGent Panno Text SemiLight"/>
          <w:sz w:val="22"/>
        </w:rPr>
      </w:pPr>
      <w:r>
        <w:rPr>
          <w:rFonts w:ascii="UGent Panno Text SemiLight" w:hAnsi="UGent Panno Text SemiLight"/>
          <w:sz w:val="22"/>
        </w:rPr>
        <w:t>De b</w:t>
      </w:r>
      <w:r w:rsidR="00B23723" w:rsidRPr="00954703">
        <w:rPr>
          <w:rFonts w:ascii="UGent Panno Text SemiLight" w:hAnsi="UGent Panno Text SemiLight"/>
          <w:sz w:val="22"/>
        </w:rPr>
        <w:t xml:space="preserve">etrokkene </w:t>
      </w:r>
      <w:r w:rsidR="00F969D8" w:rsidRPr="00954703">
        <w:rPr>
          <w:rFonts w:ascii="UGent Panno Text SemiLight" w:hAnsi="UGent Panno Text SemiLight"/>
          <w:sz w:val="22"/>
        </w:rPr>
        <w:t>verklaart geen aanspraak te maken op een financiële of andere vergoeding.</w:t>
      </w:r>
    </w:p>
    <w:p w14:paraId="376B4BAC" w14:textId="3A0FCE50" w:rsidR="001F4244" w:rsidRPr="00954703" w:rsidRDefault="001F4244" w:rsidP="00954703">
      <w:pPr>
        <w:spacing w:line="240" w:lineRule="auto"/>
        <w:rPr>
          <w:rFonts w:ascii="UGent Panno Text SemiLight" w:hAnsi="UGent Panno Text SemiLight"/>
          <w:sz w:val="22"/>
        </w:rPr>
      </w:pPr>
    </w:p>
    <w:p w14:paraId="0141BAD1" w14:textId="0C2D9813" w:rsidR="00740AEB" w:rsidRPr="00954703" w:rsidRDefault="001F4244" w:rsidP="00954703">
      <w:pPr>
        <w:spacing w:line="240" w:lineRule="auto"/>
        <w:rPr>
          <w:rFonts w:ascii="UGent Panno Text SemiLight" w:hAnsi="UGent Panno Text SemiLight"/>
          <w:sz w:val="22"/>
        </w:rPr>
      </w:pPr>
      <w:r w:rsidRPr="00954703">
        <w:rPr>
          <w:rFonts w:ascii="UGent Panno Text SemiLight" w:hAnsi="UGent Panno Text SemiLight"/>
          <w:sz w:val="22"/>
        </w:rPr>
        <w:t xml:space="preserve">Overeenkomstig de Algemene Europese Verordening inzake Gegevensbescherming (‘AVG’) 2016/679 van 27 april 2016 of de zogenaamde GDPR-regelgeving, beschikt </w:t>
      </w:r>
      <w:r w:rsidR="009D4C6E">
        <w:rPr>
          <w:rFonts w:ascii="UGent Panno Text SemiLight" w:hAnsi="UGent Panno Text SemiLight"/>
          <w:sz w:val="22"/>
        </w:rPr>
        <w:t xml:space="preserve">de </w:t>
      </w:r>
      <w:r w:rsidR="00B23723" w:rsidRPr="00954703">
        <w:rPr>
          <w:rFonts w:ascii="UGent Panno Text SemiLight" w:hAnsi="UGent Panno Text SemiLight"/>
          <w:sz w:val="22"/>
        </w:rPr>
        <w:t xml:space="preserve">betrokkene </w:t>
      </w:r>
      <w:r w:rsidRPr="00954703">
        <w:rPr>
          <w:rFonts w:ascii="UGent Panno Text SemiLight" w:hAnsi="UGent Panno Text SemiLight"/>
          <w:sz w:val="22"/>
        </w:rPr>
        <w:t xml:space="preserve">onder meer over het recht op informatie, beperking, verwijdering, toegang en verzet. </w:t>
      </w:r>
      <w:r w:rsidR="008472CD" w:rsidRPr="00954703">
        <w:rPr>
          <w:rFonts w:ascii="UGent Panno Text SemiLight" w:hAnsi="UGent Panno Text SemiLight"/>
          <w:sz w:val="22"/>
        </w:rPr>
        <w:t xml:space="preserve"> </w:t>
      </w:r>
      <w:r w:rsidRPr="00954703">
        <w:rPr>
          <w:rFonts w:ascii="UGent Panno Text SemiLight" w:hAnsi="UGent Panno Text SemiLight"/>
          <w:sz w:val="22"/>
        </w:rPr>
        <w:t xml:space="preserve">Voor de uitoefening van deze rechten kan </w:t>
      </w:r>
      <w:r w:rsidR="00B23723" w:rsidRPr="00954703">
        <w:rPr>
          <w:rFonts w:ascii="UGent Panno Text SemiLight" w:hAnsi="UGent Panno Text SemiLight"/>
          <w:sz w:val="22"/>
        </w:rPr>
        <w:t>betrokkene</w:t>
      </w:r>
      <w:r w:rsidRPr="00954703">
        <w:rPr>
          <w:rFonts w:ascii="UGent Panno Text SemiLight" w:hAnsi="UGent Panno Text SemiLight"/>
          <w:sz w:val="22"/>
        </w:rPr>
        <w:t xml:space="preserve"> zich wenden tot </w:t>
      </w:r>
      <w:r w:rsidR="00954703" w:rsidRPr="00954703">
        <w:rPr>
          <w:rFonts w:ascii="UGent Panno Text SemiLight" w:hAnsi="UGent Panno Text SemiLight"/>
          <w:sz w:val="22"/>
          <w:highlight w:val="yellow"/>
        </w:rPr>
        <w:t>(contact invullen: ...@ugent.be</w:t>
      </w:r>
      <w:r w:rsidR="008472CD" w:rsidRPr="00954703">
        <w:rPr>
          <w:rFonts w:ascii="UGent Panno Text SemiLight" w:hAnsi="UGent Panno Text SemiLight"/>
          <w:sz w:val="22"/>
          <w:highlight w:val="yellow"/>
        </w:rPr>
        <w:t>)</w:t>
      </w:r>
      <w:r w:rsidR="008472CD" w:rsidRPr="00954703">
        <w:rPr>
          <w:rFonts w:ascii="UGent Panno Text SemiLight" w:hAnsi="UGent Panno Text SemiLight"/>
          <w:sz w:val="22"/>
        </w:rPr>
        <w:t xml:space="preserve"> of tot </w:t>
      </w:r>
      <w:r w:rsidR="00740AEB" w:rsidRPr="00954703">
        <w:rPr>
          <w:rFonts w:ascii="UGent Panno Text SemiLight" w:hAnsi="UGent Panno Text SemiLight"/>
          <w:sz w:val="22"/>
        </w:rPr>
        <w:t>de</w:t>
      </w:r>
      <w:r w:rsidR="00954703">
        <w:rPr>
          <w:rFonts w:ascii="UGent Panno Text SemiLight" w:hAnsi="UGent Panno Text SemiLight"/>
          <w:sz w:val="22"/>
        </w:rPr>
        <w:t xml:space="preserve"> Data Protection Officer </w:t>
      </w:r>
      <w:r w:rsidR="00B23723" w:rsidRPr="00954703">
        <w:rPr>
          <w:rFonts w:ascii="UGent Panno Text SemiLight" w:hAnsi="UGent Panno Text SemiLight"/>
          <w:sz w:val="22"/>
        </w:rPr>
        <w:t xml:space="preserve">via </w:t>
      </w:r>
      <w:hyperlink r:id="rId11" w:history="1">
        <w:r w:rsidR="00B23723" w:rsidRPr="00954703">
          <w:rPr>
            <w:rStyle w:val="Hyperlink"/>
            <w:rFonts w:ascii="UGent Panno Text SemiLight" w:hAnsi="UGent Panno Text SemiLight"/>
            <w:sz w:val="22"/>
          </w:rPr>
          <w:t>privacy@ugent.be</w:t>
        </w:r>
      </w:hyperlink>
      <w:r w:rsidR="00B23723" w:rsidRPr="00954703">
        <w:rPr>
          <w:rFonts w:ascii="UGent Panno Text SemiLight" w:hAnsi="UGent Panno Text SemiLight"/>
          <w:sz w:val="22"/>
        </w:rPr>
        <w:t>. Het verzoek zal uiterlijk binnen één maand worden behandeld</w:t>
      </w:r>
      <w:r w:rsidRPr="00954703">
        <w:rPr>
          <w:rFonts w:ascii="UGent Panno Text SemiLight" w:hAnsi="UGent Panno Text SemiLight"/>
          <w:sz w:val="22"/>
        </w:rPr>
        <w:t>.</w:t>
      </w:r>
    </w:p>
    <w:p w14:paraId="4D7FC82D" w14:textId="77777777" w:rsidR="00740AEB" w:rsidRPr="00954703" w:rsidRDefault="00740AEB" w:rsidP="00954703">
      <w:pPr>
        <w:spacing w:line="240" w:lineRule="auto"/>
        <w:rPr>
          <w:rFonts w:ascii="UGent Panno Text SemiLight" w:hAnsi="UGent Panno Text SemiLight"/>
          <w:sz w:val="22"/>
        </w:rPr>
      </w:pPr>
    </w:p>
    <w:p w14:paraId="62A5933A" w14:textId="183A69D7" w:rsidR="001F4244" w:rsidRPr="00954703" w:rsidRDefault="00B23723" w:rsidP="00954703">
      <w:pPr>
        <w:spacing w:line="240" w:lineRule="auto"/>
        <w:rPr>
          <w:rFonts w:ascii="UGent Panno Text SemiLight" w:hAnsi="UGent Panno Text SemiLight"/>
          <w:sz w:val="22"/>
        </w:rPr>
      </w:pPr>
      <w:r w:rsidRPr="00954703">
        <w:rPr>
          <w:rFonts w:ascii="UGent Panno Text SemiLight" w:hAnsi="UGent Panno Text SemiLight"/>
          <w:sz w:val="22"/>
        </w:rPr>
        <w:t>De betrokkene</w:t>
      </w:r>
      <w:r w:rsidR="001F4244" w:rsidRPr="00954703">
        <w:rPr>
          <w:rFonts w:ascii="UGent Panno Text SemiLight" w:hAnsi="UGent Panno Text SemiLight"/>
          <w:sz w:val="22"/>
        </w:rPr>
        <w:t xml:space="preserve"> kan zich ook wenden tot de nationale toezichthouder. Dit kan op volgende contactgegevens:</w:t>
      </w:r>
    </w:p>
    <w:p w14:paraId="13FB10F5" w14:textId="77777777" w:rsidR="00954703" w:rsidRPr="00954703" w:rsidRDefault="00954703" w:rsidP="004D6FA8">
      <w:pPr>
        <w:rPr>
          <w:rFonts w:ascii="UGent Panno Text SemiLight" w:hAnsi="UGent Panno Text SemiLight"/>
          <w:sz w:val="22"/>
        </w:rPr>
      </w:pPr>
    </w:p>
    <w:p w14:paraId="21FA1DF3" w14:textId="11626D21" w:rsidR="001F4244" w:rsidRPr="00954703" w:rsidRDefault="001F4244" w:rsidP="00954703">
      <w:pPr>
        <w:spacing w:line="240" w:lineRule="auto"/>
        <w:ind w:left="284"/>
        <w:rPr>
          <w:rFonts w:ascii="UGent Panno Text SemiLight" w:hAnsi="UGent Panno Text SemiLight"/>
        </w:rPr>
      </w:pPr>
      <w:r w:rsidRPr="00954703">
        <w:rPr>
          <w:rFonts w:ascii="UGent Panno Text SemiLight" w:hAnsi="UGent Panno Text SemiLight"/>
        </w:rPr>
        <w:t xml:space="preserve">Belgische toezichthoudende autoriteit inzake gegevensbescherming </w:t>
      </w:r>
      <w:r w:rsidR="00954703" w:rsidRPr="00954703">
        <w:rPr>
          <w:rFonts w:ascii="UGent Panno Text SemiLight" w:hAnsi="UGent Panno Text SemiLight"/>
        </w:rPr>
        <w:br/>
      </w:r>
      <w:r w:rsidRPr="00954703">
        <w:rPr>
          <w:rFonts w:ascii="UGent Panno Text SemiLight" w:hAnsi="UGent Panno Text SemiLight"/>
        </w:rPr>
        <w:t>(Commissie voor de bescherming van de persoonlijke levenssfeer)</w:t>
      </w:r>
    </w:p>
    <w:p w14:paraId="6F6FEA51" w14:textId="380D53CE" w:rsidR="001F4244" w:rsidRPr="00954703" w:rsidRDefault="001F4244" w:rsidP="00954703">
      <w:pPr>
        <w:spacing w:line="240" w:lineRule="auto"/>
        <w:ind w:left="284"/>
        <w:rPr>
          <w:rFonts w:ascii="UGent Panno Text SemiLight" w:hAnsi="UGent Panno Text SemiLight"/>
        </w:rPr>
      </w:pPr>
      <w:r w:rsidRPr="00954703">
        <w:rPr>
          <w:rFonts w:ascii="UGent Panno Text SemiLight" w:hAnsi="UGent Panno Text SemiLight"/>
        </w:rPr>
        <w:t>Drukpersstraat 35</w:t>
      </w:r>
      <w:r w:rsidR="00954703" w:rsidRPr="00954703">
        <w:rPr>
          <w:rFonts w:ascii="UGent Panno Text SemiLight" w:hAnsi="UGent Panno Text SemiLight"/>
        </w:rPr>
        <w:t xml:space="preserve">, </w:t>
      </w:r>
      <w:r w:rsidRPr="00954703">
        <w:rPr>
          <w:rFonts w:ascii="UGent Panno Text SemiLight" w:hAnsi="UGent Panno Text SemiLight"/>
        </w:rPr>
        <w:t>1000 Brussel</w:t>
      </w:r>
    </w:p>
    <w:p w14:paraId="323FEE8C" w14:textId="73EE2295" w:rsidR="001F4244" w:rsidRPr="00954703" w:rsidRDefault="001F4244" w:rsidP="00954703">
      <w:pPr>
        <w:spacing w:line="240" w:lineRule="auto"/>
        <w:ind w:left="284"/>
        <w:rPr>
          <w:rFonts w:ascii="UGent Panno Text SemiLight" w:hAnsi="UGent Panno Text SemiLight"/>
        </w:rPr>
      </w:pPr>
      <w:r w:rsidRPr="00954703">
        <w:rPr>
          <w:rFonts w:ascii="UGent Panno Text SemiLight" w:hAnsi="UGent Panno Text SemiLight"/>
        </w:rPr>
        <w:t>T: +32 (0)2 274 48 00</w:t>
      </w:r>
    </w:p>
    <w:p w14:paraId="77CE22CA" w14:textId="672973D4" w:rsidR="001F4244" w:rsidRPr="00954703" w:rsidRDefault="001F4244" w:rsidP="00954703">
      <w:pPr>
        <w:spacing w:line="240" w:lineRule="auto"/>
        <w:ind w:left="284"/>
        <w:rPr>
          <w:rFonts w:ascii="UGent Panno Text SemiLight" w:hAnsi="UGent Panno Text SemiLight"/>
        </w:rPr>
      </w:pPr>
      <w:r w:rsidRPr="00954703">
        <w:rPr>
          <w:rFonts w:ascii="UGent Panno Text SemiLight" w:hAnsi="UGent Panno Text SemiLight"/>
        </w:rPr>
        <w:t>F: +32 (0)2 274 48 35</w:t>
      </w:r>
    </w:p>
    <w:p w14:paraId="660A3EB1" w14:textId="70573D4C" w:rsidR="001F4244" w:rsidRPr="00954703" w:rsidRDefault="001F4244" w:rsidP="00954703">
      <w:pPr>
        <w:spacing w:line="240" w:lineRule="auto"/>
        <w:ind w:left="284"/>
        <w:rPr>
          <w:rFonts w:ascii="UGent Panno Text SemiLight" w:hAnsi="UGent Panno Text SemiLight"/>
        </w:rPr>
      </w:pPr>
      <w:r w:rsidRPr="00954703">
        <w:rPr>
          <w:rFonts w:ascii="UGent Panno Text SemiLight" w:hAnsi="UGent Panno Text SemiLight"/>
        </w:rPr>
        <w:t>commission@privacycommission.be</w:t>
      </w:r>
    </w:p>
    <w:p w14:paraId="69ED8265" w14:textId="57B05972" w:rsidR="00B23723" w:rsidRPr="00954703" w:rsidRDefault="00B23723" w:rsidP="004D6FA8">
      <w:pPr>
        <w:rPr>
          <w:rFonts w:ascii="UGent Panno Text SemiLight" w:hAnsi="UGent Panno Text SemiLight"/>
          <w:sz w:val="22"/>
        </w:rPr>
      </w:pPr>
    </w:p>
    <w:p w14:paraId="63FDB2DE" w14:textId="77777777" w:rsidR="00954703" w:rsidRPr="00954703" w:rsidRDefault="00B23723" w:rsidP="00954703">
      <w:pPr>
        <w:tabs>
          <w:tab w:val="left" w:pos="2694"/>
        </w:tabs>
        <w:spacing w:line="360" w:lineRule="auto"/>
        <w:rPr>
          <w:rFonts w:ascii="UGent Panno Text SemiLight" w:hAnsi="UGent Panno Text SemiLight"/>
          <w:sz w:val="22"/>
        </w:rPr>
      </w:pPr>
      <w:r w:rsidRPr="00954703">
        <w:rPr>
          <w:rFonts w:ascii="UGent Panno Text SemiLight" w:hAnsi="UGent Panno Text SemiLight"/>
          <w:sz w:val="22"/>
        </w:rPr>
        <w:t>Het nemen van de foto(‘s) vindt plaats op …………</w:t>
      </w:r>
      <w:r w:rsidR="00954703" w:rsidRPr="00954703">
        <w:rPr>
          <w:rFonts w:ascii="UGent Panno Text SemiLight" w:hAnsi="UGent Panno Text SemiLight"/>
          <w:sz w:val="22"/>
        </w:rPr>
        <w:t xml:space="preserve"> </w:t>
      </w:r>
      <w:r w:rsidRPr="00954703">
        <w:rPr>
          <w:rFonts w:ascii="UGent Panno Text SemiLight" w:hAnsi="UGent Panno Text SemiLight"/>
          <w:sz w:val="22"/>
        </w:rPr>
        <w:t>/</w:t>
      </w:r>
      <w:r w:rsidR="00954703" w:rsidRPr="00954703">
        <w:rPr>
          <w:rFonts w:ascii="UGent Panno Text SemiLight" w:hAnsi="UGent Panno Text SemiLight"/>
          <w:sz w:val="22"/>
        </w:rPr>
        <w:t xml:space="preserve"> </w:t>
      </w:r>
      <w:r w:rsidRPr="00954703">
        <w:rPr>
          <w:rFonts w:ascii="UGent Panno Text SemiLight" w:hAnsi="UGent Panno Text SemiLight"/>
          <w:sz w:val="22"/>
        </w:rPr>
        <w:t>…………</w:t>
      </w:r>
      <w:r w:rsidR="00954703" w:rsidRPr="00954703">
        <w:rPr>
          <w:rFonts w:ascii="UGent Panno Text SemiLight" w:hAnsi="UGent Panno Text SemiLight"/>
          <w:sz w:val="22"/>
        </w:rPr>
        <w:t xml:space="preserve"> </w:t>
      </w:r>
      <w:r w:rsidRPr="00954703">
        <w:rPr>
          <w:rFonts w:ascii="UGent Panno Text SemiLight" w:hAnsi="UGent Panno Text SemiLight"/>
          <w:sz w:val="22"/>
        </w:rPr>
        <w:t xml:space="preserve">/…………………… </w:t>
      </w:r>
      <w:r w:rsidRPr="00954703">
        <w:rPr>
          <w:rFonts w:ascii="UGent Panno Text SemiLight" w:hAnsi="UGent Panno Text SemiLight"/>
          <w:i/>
          <w:sz w:val="22"/>
        </w:rPr>
        <w:t>(datum)</w:t>
      </w:r>
      <w:r w:rsidRPr="00954703">
        <w:rPr>
          <w:rFonts w:ascii="UGent Panno Text SemiLight" w:hAnsi="UGent Panno Text SemiLight"/>
          <w:sz w:val="22"/>
        </w:rPr>
        <w:t xml:space="preserve">  te …………………………………………………………………..  </w:t>
      </w:r>
      <w:r w:rsidRPr="00954703">
        <w:rPr>
          <w:rFonts w:ascii="UGent Panno Text SemiLight" w:hAnsi="UGent Panno Text SemiLight"/>
          <w:i/>
          <w:sz w:val="22"/>
        </w:rPr>
        <w:t>(plaats)</w:t>
      </w:r>
      <w:r w:rsidRPr="00954703">
        <w:rPr>
          <w:rFonts w:ascii="UGent Panno Text SemiLight" w:hAnsi="UGent Panno Text SemiLight"/>
          <w:sz w:val="22"/>
        </w:rPr>
        <w:t>.</w:t>
      </w:r>
      <w:r w:rsidR="00954703" w:rsidRPr="00954703">
        <w:rPr>
          <w:rFonts w:ascii="UGent Panno Text SemiLight" w:hAnsi="UGent Panno Text SemiLight"/>
          <w:sz w:val="22"/>
        </w:rPr>
        <w:br/>
      </w:r>
      <w:r w:rsidR="00954703" w:rsidRPr="00954703">
        <w:rPr>
          <w:rFonts w:ascii="UGent Panno Text SemiLight" w:hAnsi="UGent Panno Text SemiLight"/>
          <w:i/>
          <w:sz w:val="22"/>
        </w:rPr>
        <w:t xml:space="preserve">(eventuele naam ouders/voogd)* </w:t>
      </w:r>
      <w:r w:rsidR="00954703">
        <w:rPr>
          <w:rFonts w:ascii="UGent Panno Text SemiLight" w:hAnsi="UGent Panno Text SemiLight"/>
          <w:i/>
          <w:sz w:val="22"/>
        </w:rPr>
        <w:tab/>
      </w:r>
      <w:r w:rsidR="00954703" w:rsidRPr="00954703">
        <w:rPr>
          <w:rFonts w:ascii="UGent Panno Text SemiLight" w:hAnsi="UGent Panno Text SemiLight"/>
          <w:sz w:val="22"/>
        </w:rPr>
        <w:t>…………………………………………………………………………………..</w:t>
      </w:r>
    </w:p>
    <w:p w14:paraId="74A18A7D" w14:textId="427C231A" w:rsidR="00954703" w:rsidRDefault="00954703" w:rsidP="00954703">
      <w:pPr>
        <w:tabs>
          <w:tab w:val="left" w:pos="2694"/>
        </w:tabs>
        <w:spacing w:line="360" w:lineRule="auto"/>
        <w:rPr>
          <w:rFonts w:ascii="UGent Panno Text SemiLight" w:hAnsi="UGent Panno Text SemiLight"/>
          <w:i/>
          <w:sz w:val="22"/>
        </w:rPr>
      </w:pPr>
      <w:r w:rsidRPr="00954703">
        <w:rPr>
          <w:rFonts w:ascii="UGent Panno Text SemiLight" w:hAnsi="UGent Panno Text SemiLight"/>
          <w:i/>
          <w:sz w:val="22"/>
        </w:rPr>
        <w:t>(handtekening betrokkene</w:t>
      </w:r>
      <w:r>
        <w:rPr>
          <w:rFonts w:ascii="UGent Panno Text SemiLight" w:hAnsi="UGent Panno Text SemiLight"/>
          <w:i/>
          <w:sz w:val="22"/>
        </w:rPr>
        <w:t xml:space="preserve"> </w:t>
      </w:r>
      <w:r w:rsidRPr="00954703">
        <w:rPr>
          <w:rFonts w:ascii="UGent Panno Text SemiLight" w:hAnsi="UGent Panno Text SemiLight"/>
          <w:i/>
          <w:sz w:val="22"/>
        </w:rPr>
        <w:t>voorafgaand door handgeschreven “gelezen en goedgekeurd”)</w:t>
      </w:r>
    </w:p>
    <w:p w14:paraId="73FCE632" w14:textId="77777777" w:rsidR="00954703" w:rsidRDefault="00954703" w:rsidP="00954703">
      <w:pPr>
        <w:tabs>
          <w:tab w:val="left" w:pos="2694"/>
        </w:tabs>
        <w:spacing w:line="360" w:lineRule="auto"/>
        <w:rPr>
          <w:rFonts w:ascii="UGent Panno Text SemiLight" w:hAnsi="UGent Panno Text SemiLight"/>
          <w:i/>
          <w:sz w:val="22"/>
        </w:rPr>
      </w:pPr>
    </w:p>
    <w:p w14:paraId="5AF8E26A" w14:textId="7E973B04" w:rsidR="00954703" w:rsidRDefault="00954703" w:rsidP="00954703">
      <w:pPr>
        <w:tabs>
          <w:tab w:val="left" w:pos="2694"/>
        </w:tabs>
        <w:spacing w:line="360" w:lineRule="auto"/>
        <w:rPr>
          <w:rFonts w:ascii="UGent Panno Text SemiLight" w:hAnsi="UGent Panno Text SemiLight"/>
          <w:i/>
          <w:sz w:val="22"/>
        </w:rPr>
      </w:pPr>
    </w:p>
    <w:p w14:paraId="0ABFF687" w14:textId="77777777" w:rsidR="009D4C6E" w:rsidRDefault="009D4C6E" w:rsidP="00954703">
      <w:pPr>
        <w:tabs>
          <w:tab w:val="left" w:pos="2694"/>
        </w:tabs>
        <w:spacing w:line="360" w:lineRule="auto"/>
        <w:rPr>
          <w:rFonts w:ascii="UGent Panno Text SemiLight" w:hAnsi="UGent Panno Text SemiLight"/>
          <w:i/>
          <w:sz w:val="22"/>
        </w:rPr>
      </w:pPr>
    </w:p>
    <w:p w14:paraId="6CF01884" w14:textId="77777777" w:rsidR="00BE0D92" w:rsidRDefault="00F969D8" w:rsidP="009D4C6E">
      <w:pPr>
        <w:tabs>
          <w:tab w:val="left" w:pos="2694"/>
        </w:tabs>
        <w:spacing w:line="240" w:lineRule="auto"/>
        <w:rPr>
          <w:rFonts w:ascii="UGent Panno Text SemiLight" w:hAnsi="UGent Panno Text SemiLight"/>
          <w:i/>
          <w:sz w:val="22"/>
        </w:rPr>
      </w:pPr>
      <w:r w:rsidRPr="00954703">
        <w:rPr>
          <w:rFonts w:ascii="UGent Panno Text SemiLight" w:hAnsi="UGent Panno Text SemiLight"/>
          <w:sz w:val="22"/>
        </w:rPr>
        <w:t xml:space="preserve">………………………………………………………………………………….. </w:t>
      </w:r>
      <w:r w:rsidR="00954703">
        <w:rPr>
          <w:rFonts w:ascii="UGent Panno Text SemiLight" w:hAnsi="UGent Panno Text SemiLight"/>
          <w:i/>
          <w:sz w:val="22"/>
        </w:rPr>
        <w:t xml:space="preserve"> </w:t>
      </w:r>
    </w:p>
    <w:p w14:paraId="1218FC3A" w14:textId="775E04EE" w:rsidR="00BE0D92" w:rsidRPr="00BE0D92" w:rsidRDefault="009D4C6E" w:rsidP="009D4C6E">
      <w:pPr>
        <w:tabs>
          <w:tab w:val="left" w:pos="2694"/>
        </w:tabs>
        <w:spacing w:line="240" w:lineRule="auto"/>
        <w:rPr>
          <w:rFonts w:ascii="UGent Panno Text SemiLight" w:hAnsi="UGent Panno Text SemiLight"/>
          <w:i/>
          <w:sz w:val="16"/>
        </w:rPr>
      </w:pPr>
      <w:r>
        <w:rPr>
          <w:rFonts w:ascii="UGent Panno Text SemiLight" w:hAnsi="UGent Panno Text SemiLight"/>
          <w:i/>
          <w:sz w:val="22"/>
        </w:rPr>
        <w:br/>
      </w:r>
      <w:r w:rsidR="004A2CEA" w:rsidRPr="00BE0D92">
        <w:rPr>
          <w:rFonts w:ascii="UGent Panno Text SemiLight" w:hAnsi="UGent Panno Text SemiLight"/>
          <w:i/>
          <w:sz w:val="16"/>
        </w:rPr>
        <w:t>* Indien de afgebeelde persoon jonger is dan 18 jaar, dient de toestemming te worden verkregen van de ouder</w:t>
      </w:r>
      <w:r w:rsidR="00BE0D92" w:rsidRPr="00BE0D92">
        <w:rPr>
          <w:rFonts w:ascii="UGent Panno Text SemiLight" w:hAnsi="UGent Panno Text SemiLight"/>
          <w:i/>
          <w:sz w:val="16"/>
        </w:rPr>
        <w:t>s (of de voogd) van de betrokkene</w:t>
      </w:r>
      <w:r w:rsidR="004A2CEA" w:rsidRPr="00BE0D92">
        <w:rPr>
          <w:rFonts w:ascii="UGent Panno Text SemiLight" w:hAnsi="UGent Panno Text SemiLight"/>
          <w:i/>
          <w:sz w:val="16"/>
        </w:rPr>
        <w:t>.</w:t>
      </w:r>
      <w:r w:rsidR="00BE0D92" w:rsidRPr="00BE0D92">
        <w:rPr>
          <w:rFonts w:ascii="UGent Panno Text SemiLight" w:hAnsi="UGent Panno Text SemiLight"/>
          <w:i/>
          <w:sz w:val="16"/>
        </w:rPr>
        <w:t xml:space="preserve">  </w:t>
      </w:r>
      <w:r w:rsidR="004A2CEA" w:rsidRPr="00BE0D92">
        <w:rPr>
          <w:rFonts w:ascii="UGent Panno Text SemiLight" w:hAnsi="UGent Panno Text SemiLight"/>
          <w:i/>
          <w:sz w:val="16"/>
        </w:rPr>
        <w:t xml:space="preserve">Indien de afgebeelde persoon </w:t>
      </w:r>
      <w:bookmarkStart w:id="0" w:name="_GoBack"/>
      <w:bookmarkEnd w:id="0"/>
      <w:r w:rsidR="004A2CEA" w:rsidRPr="00BE0D92">
        <w:rPr>
          <w:rFonts w:ascii="UGent Panno Text SemiLight" w:hAnsi="UGent Panno Text SemiLight"/>
          <w:i/>
          <w:sz w:val="16"/>
        </w:rPr>
        <w:t xml:space="preserve">jonger is dan 18 jaar </w:t>
      </w:r>
      <w:r w:rsidR="0003319E" w:rsidRPr="00BE0D92">
        <w:rPr>
          <w:rFonts w:ascii="UGent Panno Text SemiLight" w:hAnsi="UGent Panno Text SemiLight"/>
          <w:i/>
          <w:sz w:val="16"/>
        </w:rPr>
        <w:t>én</w:t>
      </w:r>
      <w:r w:rsidR="004A2CEA" w:rsidRPr="00BE0D92">
        <w:rPr>
          <w:rFonts w:ascii="UGent Panno Text SemiLight" w:hAnsi="UGent Panno Text SemiLight"/>
          <w:i/>
          <w:sz w:val="16"/>
        </w:rPr>
        <w:t xml:space="preserve"> het oordeel des onderscheids heeft bereikt, dient ook de toestemming van de afgebeelde persoo</w:t>
      </w:r>
      <w:r w:rsidR="00BE0D92">
        <w:rPr>
          <w:rFonts w:ascii="UGent Panno Text SemiLight" w:hAnsi="UGent Panno Text SemiLight"/>
          <w:i/>
          <w:sz w:val="16"/>
        </w:rPr>
        <w:t>n te worden verkregen, naast d</w:t>
      </w:r>
      <w:r w:rsidR="004A2CEA" w:rsidRPr="00BE0D92">
        <w:rPr>
          <w:rFonts w:ascii="UGent Panno Text SemiLight" w:hAnsi="UGent Panno Text SemiLight"/>
          <w:i/>
          <w:sz w:val="16"/>
        </w:rPr>
        <w:t>iens ouders (of de voogd).</w:t>
      </w:r>
    </w:p>
    <w:sectPr w:rsidR="00BE0D92" w:rsidRPr="00BE0D92" w:rsidSect="001F4244">
      <w:headerReference w:type="default" r:id="rId12"/>
      <w:footerReference w:type="default" r:id="rId13"/>
      <w:footerReference w:type="first" r:id="rId14"/>
      <w:pgSz w:w="11906" w:h="16838" w:code="9"/>
      <w:pgMar w:top="993" w:right="1133" w:bottom="2495" w:left="1202" w:header="568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28F0F" w14:textId="77777777" w:rsidR="00285B4C" w:rsidRDefault="00285B4C" w:rsidP="00F312C5">
      <w:pPr>
        <w:spacing w:line="240" w:lineRule="auto"/>
      </w:pPr>
      <w:r>
        <w:separator/>
      </w:r>
    </w:p>
  </w:endnote>
  <w:endnote w:type="continuationSeparator" w:id="0">
    <w:p w14:paraId="56DDAA0F" w14:textId="77777777" w:rsidR="00285B4C" w:rsidRDefault="00285B4C" w:rsidP="00F31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Gent Panno Text SemiLight">
    <w:panose1 w:val="02000406040000040003"/>
    <w:charset w:val="00"/>
    <w:family w:val="auto"/>
    <w:pitch w:val="variable"/>
    <w:sig w:usb0="A00002EF" w:usb1="4000206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88B8F" w14:textId="77777777" w:rsidR="008B2D9D" w:rsidRDefault="003545F8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78720" behindDoc="0" locked="0" layoutInCell="1" allowOverlap="1" wp14:anchorId="05ED01ED" wp14:editId="706F8C8E">
          <wp:simplePos x="0" y="0"/>
          <wp:positionH relativeFrom="page">
            <wp:posOffset>381635</wp:posOffset>
          </wp:positionH>
          <wp:positionV relativeFrom="page">
            <wp:posOffset>9152255</wp:posOffset>
          </wp:positionV>
          <wp:extent cx="1908000" cy="1526400"/>
          <wp:effectExtent l="0" t="0" r="0" b="0"/>
          <wp:wrapNone/>
          <wp:docPr id="178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D9D" w:rsidRPr="008B2D9D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700AEB" wp14:editId="1F5F7911">
              <wp:simplePos x="0" y="0"/>
              <wp:positionH relativeFrom="page">
                <wp:posOffset>10795</wp:posOffset>
              </wp:positionH>
              <wp:positionV relativeFrom="page">
                <wp:posOffset>9097645</wp:posOffset>
              </wp:positionV>
              <wp:extent cx="7534275" cy="1228725"/>
              <wp:effectExtent l="0" t="0" r="28575" b="28575"/>
              <wp:wrapNone/>
              <wp:docPr id="8" name="Rechthoek 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079144" id="Rechthoek 8" o:spid="_x0000_s1026" style="position:absolute;margin-left:.85pt;margin-top:716.35pt;width:593.25pt;height:96.75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rk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fGh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05528" w14:textId="77777777" w:rsidR="00F312C5" w:rsidRDefault="000B0479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75648" behindDoc="0" locked="0" layoutInCell="1" allowOverlap="1" wp14:anchorId="2CB454A6" wp14:editId="1D203C20">
          <wp:simplePos x="0" y="0"/>
          <wp:positionH relativeFrom="page">
            <wp:posOffset>381635</wp:posOffset>
          </wp:positionH>
          <wp:positionV relativeFrom="page">
            <wp:posOffset>9152255</wp:posOffset>
          </wp:positionV>
          <wp:extent cx="1908000" cy="1526400"/>
          <wp:effectExtent l="0" t="0" r="0" b="0"/>
          <wp:wrapNone/>
          <wp:docPr id="179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2C5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F469A" wp14:editId="77347DE0">
              <wp:simplePos x="0" y="0"/>
              <wp:positionH relativeFrom="page">
                <wp:posOffset>0</wp:posOffset>
              </wp:positionH>
              <wp:positionV relativeFrom="page">
                <wp:posOffset>9086850</wp:posOffset>
              </wp:positionV>
              <wp:extent cx="7534275" cy="1228725"/>
              <wp:effectExtent l="0" t="0" r="0" b="0"/>
              <wp:wrapNone/>
              <wp:docPr id="2" name="Rechthoek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4180B8" id="Rechthoek 2" o:spid="_x0000_s1026" style="position:absolute;margin-left:0;margin-top:715.5pt;width:593.25pt;height:96.75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S+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QtK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D95A9" w14:textId="77777777" w:rsidR="00285B4C" w:rsidRDefault="00285B4C" w:rsidP="00F312C5">
      <w:pPr>
        <w:spacing w:line="240" w:lineRule="auto"/>
      </w:pPr>
      <w:r>
        <w:separator/>
      </w:r>
    </w:p>
  </w:footnote>
  <w:footnote w:type="continuationSeparator" w:id="0">
    <w:p w14:paraId="61D40FA1" w14:textId="77777777" w:rsidR="00285B4C" w:rsidRDefault="00285B4C" w:rsidP="00F31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67" w:type="dxa"/>
      </w:tblCellMar>
      <w:tblLook w:val="04A0" w:firstRow="1" w:lastRow="0" w:firstColumn="1" w:lastColumn="0" w:noHBand="0" w:noVBand="1"/>
    </w:tblPr>
    <w:tblGrid>
      <w:gridCol w:w="2404"/>
      <w:gridCol w:w="2404"/>
      <w:gridCol w:w="5290"/>
    </w:tblGrid>
    <w:tr w:rsidR="004B2E2A" w14:paraId="270544E2" w14:textId="77777777" w:rsidTr="004B2E2A">
      <w:trPr>
        <w:trHeight w:hRule="exact" w:val="601"/>
      </w:trPr>
      <w:tc>
        <w:tcPr>
          <w:tcW w:w="2404" w:type="dxa"/>
        </w:tcPr>
        <w:p w14:paraId="6BD981D1" w14:textId="77777777" w:rsidR="004B2E2A" w:rsidRDefault="004B2E2A" w:rsidP="004B2E2A">
          <w:pPr>
            <w:pStyle w:val="Referenceheading"/>
            <w:framePr w:hSpace="0" w:wrap="auto" w:vAnchor="margin" w:yAlign="inline"/>
            <w:suppressOverlap w:val="0"/>
          </w:pPr>
          <w:r>
            <w:t>datum</w:t>
          </w:r>
        </w:p>
        <w:p w14:paraId="12560ED6" w14:textId="77777777" w:rsidR="004B2E2A" w:rsidRPr="001C597D" w:rsidRDefault="004B2E2A" w:rsidP="004B2E2A">
          <w:r w:rsidRPr="000B2511">
            <w:fldChar w:fldCharType="begin"/>
          </w:r>
          <w:r w:rsidRPr="000B2511">
            <w:instrText xml:space="preserve"> REF b_date \h </w:instrText>
          </w:r>
          <w:r w:rsidRPr="000B2511">
            <w:fldChar w:fldCharType="separate"/>
          </w:r>
          <w:r w:rsidR="0003319E">
            <w:rPr>
              <w:b/>
              <w:bCs/>
              <w:lang w:val="nl-NL"/>
            </w:rPr>
            <w:t>Fout! Verwijzingsbron niet gevonden.</w:t>
          </w:r>
          <w:r w:rsidRPr="000B2511">
            <w:fldChar w:fldCharType="end"/>
          </w:r>
        </w:p>
      </w:tc>
      <w:tc>
        <w:tcPr>
          <w:tcW w:w="2404" w:type="dxa"/>
        </w:tcPr>
        <w:p w14:paraId="0A83EE67" w14:textId="77777777" w:rsidR="004B2E2A" w:rsidRDefault="004B2E2A" w:rsidP="004B2E2A">
          <w:pPr>
            <w:pStyle w:val="Referenceheading"/>
            <w:framePr w:hSpace="0" w:wrap="auto" w:vAnchor="margin" w:yAlign="inline"/>
            <w:suppressOverlap w:val="0"/>
          </w:pPr>
          <w:r>
            <w:t>pagina</w:t>
          </w:r>
        </w:p>
        <w:p w14:paraId="025DA3EA" w14:textId="5F060470" w:rsidR="004B2E2A" w:rsidRPr="00654107" w:rsidRDefault="004B2E2A" w:rsidP="004B2E2A">
          <w:r w:rsidRPr="000B2511">
            <w:fldChar w:fldCharType="begin"/>
          </w:r>
          <w:r w:rsidRPr="000B2511">
            <w:instrText xml:space="preserve"> PAGE  \* Arabic  \* MERGEFORMAT </w:instrText>
          </w:r>
          <w:r w:rsidRPr="000B2511">
            <w:fldChar w:fldCharType="separate"/>
          </w:r>
          <w:r w:rsidR="001F4244">
            <w:rPr>
              <w:noProof/>
            </w:rPr>
            <w:t>2</w:t>
          </w:r>
          <w:r w:rsidRPr="000B2511">
            <w:fldChar w:fldCharType="end"/>
          </w:r>
          <w:r w:rsidRPr="000B2511">
            <w:t>/</w:t>
          </w:r>
          <w:fldSimple w:instr=" NUMPAGES  \* Arabic  \* MERGEFORMAT ">
            <w:r w:rsidR="001F4244">
              <w:rPr>
                <w:noProof/>
              </w:rPr>
              <w:t>2</w:t>
            </w:r>
          </w:fldSimple>
        </w:p>
      </w:tc>
      <w:tc>
        <w:tcPr>
          <w:tcW w:w="5290" w:type="dxa"/>
        </w:tcPr>
        <w:p w14:paraId="5D65E7DA" w14:textId="77777777" w:rsidR="004B2E2A" w:rsidRDefault="004B2E2A" w:rsidP="004B2E2A">
          <w:pPr>
            <w:pStyle w:val="Referenceheading"/>
            <w:framePr w:hSpace="0" w:wrap="auto" w:vAnchor="margin" w:yAlign="inline"/>
            <w:suppressOverlap w:val="0"/>
          </w:pPr>
          <w:r>
            <w:t>ons kenmerk</w:t>
          </w:r>
        </w:p>
        <w:p w14:paraId="297C779B" w14:textId="77777777" w:rsidR="004B2E2A" w:rsidRDefault="004B2E2A" w:rsidP="00AE7738">
          <w:r w:rsidRPr="00AE7738">
            <w:fldChar w:fldCharType="begin"/>
          </w:r>
          <w:r w:rsidRPr="00AE7738">
            <w:instrText xml:space="preserve"> REF b_reference \h </w:instrText>
          </w:r>
          <w:r w:rsidR="00AE7738" w:rsidRPr="00AE7738">
            <w:instrText xml:space="preserve"> \* MERGEFORMAT </w:instrText>
          </w:r>
          <w:r w:rsidRPr="00AE7738">
            <w:fldChar w:fldCharType="separate"/>
          </w:r>
          <w:r w:rsidR="0003319E">
            <w:rPr>
              <w:b/>
              <w:bCs/>
              <w:lang w:val="nl-NL"/>
            </w:rPr>
            <w:t>Fout! Verwijzingsbron niet gevonden.</w:t>
          </w:r>
          <w:r w:rsidRPr="00AE7738">
            <w:fldChar w:fldCharType="end"/>
          </w:r>
        </w:p>
      </w:tc>
    </w:tr>
  </w:tbl>
  <w:p w14:paraId="10306833" w14:textId="77777777" w:rsidR="00231A49" w:rsidRDefault="002514F0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81792" behindDoc="0" locked="0" layoutInCell="1" allowOverlap="1" wp14:anchorId="0E41416E" wp14:editId="7877CBD6">
          <wp:simplePos x="0" y="0"/>
          <wp:positionH relativeFrom="page">
            <wp:posOffset>382270</wp:posOffset>
          </wp:positionH>
          <wp:positionV relativeFrom="page">
            <wp:posOffset>0</wp:posOffset>
          </wp:positionV>
          <wp:extent cx="4197600" cy="1144800"/>
          <wp:effectExtent l="0" t="0" r="0" b="0"/>
          <wp:wrapNone/>
          <wp:docPr id="177" name="Logo B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oon_UGent_BW_NL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8EC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D3B765" wp14:editId="232F71D7">
              <wp:simplePos x="0" y="0"/>
              <wp:positionH relativeFrom="page">
                <wp:posOffset>4965065</wp:posOffset>
              </wp:positionH>
              <wp:positionV relativeFrom="page">
                <wp:posOffset>381635</wp:posOffset>
              </wp:positionV>
              <wp:extent cx="2214000" cy="635760"/>
              <wp:effectExtent l="0" t="0" r="15240" b="12065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576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DE500" w14:textId="77777777" w:rsidR="007F58EC" w:rsidRPr="00654107" w:rsidRDefault="00654107" w:rsidP="00654107">
                          <w:pPr>
                            <w:pStyle w:val="CompanynameL2"/>
                          </w:pPr>
                          <w:r>
                            <w:rPr>
                              <w:b/>
                              <w:u w:val="single"/>
                            </w:rPr>
                            <w:fldChar w:fldCharType="begin"/>
                          </w:r>
                          <w:r>
                            <w:instrText xml:space="preserve"> REF b_name_L1 \h  \* MERGEFORMAT </w:instrText>
                          </w:r>
                          <w:r>
                            <w:rPr>
                              <w:b/>
                              <w:u w:val="single"/>
                            </w:rPr>
                          </w:r>
                          <w:r>
                            <w:rPr>
                              <w:b/>
                              <w:u w:val="single"/>
                            </w:rPr>
                            <w:fldChar w:fldCharType="separate"/>
                          </w:r>
                          <w:r w:rsidR="0003319E">
                            <w:rPr>
                              <w:bCs/>
                              <w:u w:val="single"/>
                              <w:lang w:val="nl-NL"/>
                            </w:rPr>
                            <w:t>Fout! Verwijzingsbron niet gevonden.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REF b_name_L2 \h </w:instrText>
                          </w:r>
                          <w:r>
                            <w:fldChar w:fldCharType="separate"/>
                          </w:r>
                          <w:r w:rsidR="0003319E">
                            <w:rPr>
                              <w:b/>
                              <w:bCs/>
                              <w:lang w:val="nl-NL"/>
                            </w:rPr>
                            <w:t>Fout! Verwijzingsbron niet gevonden.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D3B765"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6" type="#_x0000_t202" style="position:absolute;margin-left:390.95pt;margin-top:30.05pt;width:174.35pt;height:50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" filled="f" stroked="f" strokeweight=".25pt">
              <v:textbox inset="0,0,0,0">
                <w:txbxContent>
                  <w:p w14:paraId="33CDE500" w14:textId="77777777" w:rsidR="007F58EC" w:rsidRPr="00654107" w:rsidRDefault="00654107" w:rsidP="00654107">
                    <w:pPr>
                      <w:pStyle w:val="CompanynameL2"/>
                    </w:pPr>
                    <w:r>
                      <w:rPr>
                        <w:b/>
                        <w:u w:val="single"/>
                      </w:rPr>
                      <w:fldChar w:fldCharType="begin"/>
                    </w:r>
                    <w:r>
                      <w:instrText xml:space="preserve"> REF b_name_L1 \h  \* MERGEFORMAT </w:instrText>
                    </w:r>
                    <w:r>
                      <w:rPr>
                        <w:b/>
                        <w:u w:val="single"/>
                      </w:rPr>
                    </w:r>
                    <w:r>
                      <w:rPr>
                        <w:b/>
                        <w:u w:val="single"/>
                      </w:rPr>
                      <w:fldChar w:fldCharType="separate"/>
                    </w:r>
                    <w:r w:rsidR="0003319E">
                      <w:rPr>
                        <w:bCs/>
                        <w:u w:val="single"/>
                        <w:lang w:val="nl-NL"/>
                      </w:rPr>
                      <w:t>Fout! Verwijzingsbron niet gevonden.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REF b_name_L2 \h </w:instrText>
                    </w:r>
                    <w:r>
                      <w:fldChar w:fldCharType="separate"/>
                    </w:r>
                    <w:r w:rsidR="0003319E">
                      <w:rPr>
                        <w:b/>
                        <w:bCs/>
                        <w:lang w:val="nl-NL"/>
                      </w:rPr>
                      <w:t>Fout! Verwijzingsbron niet gevonden.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1A49" w:rsidRPr="008B2D9D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2EF7E8" wp14:editId="1AE95EF8">
              <wp:simplePos x="0" y="0"/>
              <wp:positionH relativeFrom="page">
                <wp:posOffset>0</wp:posOffset>
              </wp:positionH>
              <wp:positionV relativeFrom="page">
                <wp:posOffset>1522730</wp:posOffset>
              </wp:positionV>
              <wp:extent cx="7560000" cy="763200"/>
              <wp:effectExtent l="0" t="0" r="22225" b="18415"/>
              <wp:wrapNone/>
              <wp:docPr id="10" name="Rechthoek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63200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D09176" id="Rechthoek 10" o:spid="_x0000_s1026" style="position:absolute;margin-left:0;margin-top:119.9pt;width:595.3pt;height:60.1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" filled="f" strokecolor="red" strokeweight="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563"/>
    <w:multiLevelType w:val="hybridMultilevel"/>
    <w:tmpl w:val="423C800E"/>
    <w:lvl w:ilvl="0" w:tplc="3FCCC4D0">
      <w:numFmt w:val="bullet"/>
      <w:lvlText w:val="→"/>
      <w:lvlJc w:val="left"/>
      <w:pPr>
        <w:ind w:left="1130" w:hanging="705"/>
      </w:pPr>
      <w:rPr>
        <w:rFonts w:ascii="UGent Panno Text SemiLight" w:eastAsiaTheme="minorHAnsi" w:hAnsi="UGent Panno Text SemiLigh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A1D2020"/>
    <w:multiLevelType w:val="hybridMultilevel"/>
    <w:tmpl w:val="4828AD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615"/>
    <w:multiLevelType w:val="hybridMultilevel"/>
    <w:tmpl w:val="8984F07E"/>
    <w:lvl w:ilvl="0" w:tplc="CF72FB22">
      <w:numFmt w:val="bullet"/>
      <w:lvlText w:val=""/>
      <w:lvlJc w:val="left"/>
      <w:pPr>
        <w:ind w:left="360" w:hanging="360"/>
      </w:pPr>
      <w:rPr>
        <w:rFonts w:ascii="Symbol" w:eastAsiaTheme="minorHAnsi" w:hAnsi="Symbol" w:cstheme="minorBidi" w:hint="default"/>
        <w:sz w:val="20"/>
      </w:rPr>
    </w:lvl>
    <w:lvl w:ilvl="1" w:tplc="CF72FB22">
      <w:numFmt w:val="bullet"/>
      <w:lvlText w:val=""/>
      <w:lvlJc w:val="left"/>
      <w:pPr>
        <w:ind w:left="1080" w:hanging="360"/>
      </w:pPr>
      <w:rPr>
        <w:rFonts w:ascii="Symbol" w:eastAsiaTheme="minorHAnsi" w:hAnsi="Symbol" w:cstheme="minorBidi" w:hint="default"/>
        <w:sz w:val="20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93A48"/>
    <w:multiLevelType w:val="hybridMultilevel"/>
    <w:tmpl w:val="5DA4C638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F72FB22">
      <w:numFmt w:val="bullet"/>
      <w:lvlText w:val=""/>
      <w:lvlJc w:val="left"/>
      <w:pPr>
        <w:ind w:left="1080" w:hanging="360"/>
      </w:pPr>
      <w:rPr>
        <w:rFonts w:ascii="Symbol" w:eastAsiaTheme="minorHAnsi" w:hAnsi="Symbol" w:cstheme="minorBidi" w:hint="default"/>
        <w:sz w:val="20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151D44"/>
    <w:multiLevelType w:val="hybridMultilevel"/>
    <w:tmpl w:val="4748E122"/>
    <w:lvl w:ilvl="0" w:tplc="219CA9E6">
      <w:numFmt w:val="bullet"/>
      <w:lvlText w:val="-"/>
      <w:lvlJc w:val="left"/>
      <w:pPr>
        <w:ind w:left="1065" w:hanging="705"/>
      </w:pPr>
      <w:rPr>
        <w:rFonts w:ascii="UGent Panno Text SemiLight" w:eastAsiaTheme="minorHAnsi" w:hAnsi="UGent Panno Text SemiLigh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" w:val="12"/>
    <w:docVar w:name="Date" w:val="16-9-2016"/>
    <w:docVar w:name="Developer" w:val="Hans Gouman"/>
    <w:docVar w:name="History" w:val="B11 - addressing 7.7 mm higher_x000d__x000a_B10 - wider column sender data _x000d__x000a_B9 - comments UG_x000d__x000a_B8 - field label 'Straatnaam' changed; language 'NL (België)' in Normal style_x000d__x000a_B7 - comments LB_x000d__x000a_B6 - company level 1 underlined_x000d__x000a_B4-5 - logos replaced by RGB versions_x000d__x000a_B3 - page# 1st page moved to header text box_x000d__x000a_B2 - 1st RC_x000d__x000a_B1 - creation"/>
    <w:docVar w:name="License" w:val="Developed by 12 Dozijn"/>
    <w:docVar w:name="Status" w:val="Final"/>
    <w:docVar w:name="Version" w:val="1.2"/>
  </w:docVars>
  <w:rsids>
    <w:rsidRoot w:val="00F969D8"/>
    <w:rsid w:val="00011EF8"/>
    <w:rsid w:val="0003319E"/>
    <w:rsid w:val="000519D2"/>
    <w:rsid w:val="000554BC"/>
    <w:rsid w:val="00072C25"/>
    <w:rsid w:val="000B0479"/>
    <w:rsid w:val="000B2511"/>
    <w:rsid w:val="000B43CE"/>
    <w:rsid w:val="00131343"/>
    <w:rsid w:val="001A14DA"/>
    <w:rsid w:val="001C597D"/>
    <w:rsid w:val="001F4244"/>
    <w:rsid w:val="001F53D8"/>
    <w:rsid w:val="002001B2"/>
    <w:rsid w:val="00231A49"/>
    <w:rsid w:val="00234F7A"/>
    <w:rsid w:val="002514F0"/>
    <w:rsid w:val="00262CAA"/>
    <w:rsid w:val="002717FC"/>
    <w:rsid w:val="0027328A"/>
    <w:rsid w:val="0027552F"/>
    <w:rsid w:val="00284AD7"/>
    <w:rsid w:val="00285B4C"/>
    <w:rsid w:val="00293F09"/>
    <w:rsid w:val="002A0367"/>
    <w:rsid w:val="002B79DC"/>
    <w:rsid w:val="002C2E7B"/>
    <w:rsid w:val="002F025B"/>
    <w:rsid w:val="002F065D"/>
    <w:rsid w:val="002F7B07"/>
    <w:rsid w:val="00302F0F"/>
    <w:rsid w:val="003332DD"/>
    <w:rsid w:val="0033799F"/>
    <w:rsid w:val="003545F8"/>
    <w:rsid w:val="003B0DD0"/>
    <w:rsid w:val="0040403A"/>
    <w:rsid w:val="004170BD"/>
    <w:rsid w:val="00444DB5"/>
    <w:rsid w:val="00445404"/>
    <w:rsid w:val="0045158D"/>
    <w:rsid w:val="004A2CEA"/>
    <w:rsid w:val="004A7E18"/>
    <w:rsid w:val="004B2E2A"/>
    <w:rsid w:val="004B3064"/>
    <w:rsid w:val="004D6FA8"/>
    <w:rsid w:val="00514546"/>
    <w:rsid w:val="005148F6"/>
    <w:rsid w:val="005314EE"/>
    <w:rsid w:val="005A1F98"/>
    <w:rsid w:val="005A5760"/>
    <w:rsid w:val="0063467E"/>
    <w:rsid w:val="00654107"/>
    <w:rsid w:val="0066436C"/>
    <w:rsid w:val="0066464B"/>
    <w:rsid w:val="006947F5"/>
    <w:rsid w:val="006A7148"/>
    <w:rsid w:val="006E5535"/>
    <w:rsid w:val="006F21A2"/>
    <w:rsid w:val="00725A3E"/>
    <w:rsid w:val="007301B1"/>
    <w:rsid w:val="007338C9"/>
    <w:rsid w:val="00740AEB"/>
    <w:rsid w:val="007470E3"/>
    <w:rsid w:val="007A6102"/>
    <w:rsid w:val="007B312A"/>
    <w:rsid w:val="007F0A8D"/>
    <w:rsid w:val="007F58EC"/>
    <w:rsid w:val="008066D0"/>
    <w:rsid w:val="0084363A"/>
    <w:rsid w:val="008472CD"/>
    <w:rsid w:val="008A5F9A"/>
    <w:rsid w:val="008B2D9D"/>
    <w:rsid w:val="0091485D"/>
    <w:rsid w:val="00954703"/>
    <w:rsid w:val="009923F9"/>
    <w:rsid w:val="009A3AC7"/>
    <w:rsid w:val="009B5D22"/>
    <w:rsid w:val="009B6E03"/>
    <w:rsid w:val="009C09D6"/>
    <w:rsid w:val="009C3738"/>
    <w:rsid w:val="009D4C6E"/>
    <w:rsid w:val="009F3B75"/>
    <w:rsid w:val="00A12207"/>
    <w:rsid w:val="00A27BF4"/>
    <w:rsid w:val="00A30C67"/>
    <w:rsid w:val="00A4289D"/>
    <w:rsid w:val="00AC0A03"/>
    <w:rsid w:val="00AE7738"/>
    <w:rsid w:val="00B06BC3"/>
    <w:rsid w:val="00B23723"/>
    <w:rsid w:val="00B476FE"/>
    <w:rsid w:val="00B66144"/>
    <w:rsid w:val="00BE0D92"/>
    <w:rsid w:val="00C63CE0"/>
    <w:rsid w:val="00C86ABC"/>
    <w:rsid w:val="00CC322F"/>
    <w:rsid w:val="00CD307A"/>
    <w:rsid w:val="00CF0604"/>
    <w:rsid w:val="00D044AF"/>
    <w:rsid w:val="00D43209"/>
    <w:rsid w:val="00D77DD2"/>
    <w:rsid w:val="00DF14B9"/>
    <w:rsid w:val="00E12766"/>
    <w:rsid w:val="00E26FE1"/>
    <w:rsid w:val="00E640A4"/>
    <w:rsid w:val="00EB3F05"/>
    <w:rsid w:val="00EB5095"/>
    <w:rsid w:val="00ED07F0"/>
    <w:rsid w:val="00F312C5"/>
    <w:rsid w:val="00F31BD5"/>
    <w:rsid w:val="00F33883"/>
    <w:rsid w:val="00F908B9"/>
    <w:rsid w:val="00F969D8"/>
    <w:rsid w:val="00FA051B"/>
    <w:rsid w:val="00FB69E5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2F3333"/>
  <w15:chartTrackingRefBased/>
  <w15:docId w15:val="{46F8A759-4390-442D-8A36-0A623AB3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464B"/>
    <w:pPr>
      <w:spacing w:after="0" w:line="260" w:lineRule="atLeast"/>
    </w:pPr>
    <w:rPr>
      <w:rFonts w:ascii="Arial" w:hAnsi="Arial"/>
      <w:sz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mpanynameL2">
    <w:name w:val="_Company name L2"/>
    <w:basedOn w:val="Standaard"/>
    <w:uiPriority w:val="20"/>
    <w:rsid w:val="00FA051B"/>
    <w:pPr>
      <w:spacing w:line="240" w:lineRule="exact"/>
    </w:pPr>
    <w:rPr>
      <w:caps/>
      <w:color w:val="1E64C8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12C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12C5"/>
    <w:rPr>
      <w:rFonts w:ascii="Arial" w:hAnsi="Arial"/>
      <w:sz w:val="20"/>
    </w:rPr>
  </w:style>
  <w:style w:type="paragraph" w:customStyle="1" w:styleId="CompanynameL1">
    <w:name w:val="_Company name L1"/>
    <w:basedOn w:val="CompanynameL2"/>
    <w:uiPriority w:val="20"/>
    <w:rsid w:val="001A14DA"/>
    <w:rPr>
      <w:b/>
      <w:u w:val="single"/>
    </w:rPr>
  </w:style>
  <w:style w:type="table" w:styleId="Tabelraster">
    <w:name w:val="Table Grid"/>
    <w:basedOn w:val="Standaardtabel"/>
    <w:uiPriority w:val="39"/>
    <w:rsid w:val="00E6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ing">
    <w:name w:val="_Reference heading"/>
    <w:basedOn w:val="Standaard"/>
    <w:next w:val="Standaard"/>
    <w:uiPriority w:val="22"/>
    <w:rsid w:val="001C597D"/>
    <w:pPr>
      <w:framePr w:hSpace="142" w:wrap="around" w:vAnchor="page" w:hAnchor="text" w:y="1804"/>
      <w:suppressOverlap/>
    </w:pPr>
    <w:rPr>
      <w:caps/>
      <w:color w:val="1E64C8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5A5760"/>
    <w:rPr>
      <w:color w:val="808080"/>
    </w:rPr>
  </w:style>
  <w:style w:type="paragraph" w:customStyle="1" w:styleId="Subject">
    <w:name w:val="_Subject"/>
    <w:basedOn w:val="Standaard"/>
    <w:next w:val="Standaard"/>
    <w:uiPriority w:val="19"/>
    <w:qFormat/>
    <w:rsid w:val="004D6FA8"/>
    <w:pPr>
      <w:spacing w:after="520" w:line="260" w:lineRule="exact"/>
    </w:pPr>
    <w:rPr>
      <w:b/>
    </w:rPr>
  </w:style>
  <w:style w:type="paragraph" w:customStyle="1" w:styleId="Addressing">
    <w:name w:val="_Addressing"/>
    <w:basedOn w:val="Standaard"/>
    <w:uiPriority w:val="21"/>
    <w:qFormat/>
    <w:rsid w:val="00A12207"/>
    <w:pPr>
      <w:framePr w:hSpace="142" w:wrap="around" w:vAnchor="page" w:hAnchor="text" w:y="1804"/>
      <w:tabs>
        <w:tab w:val="left" w:pos="284"/>
      </w:tabs>
      <w:spacing w:line="260" w:lineRule="exact"/>
      <w:suppressOverlap/>
    </w:pPr>
    <w:rPr>
      <w:sz w:val="18"/>
    </w:rPr>
  </w:style>
  <w:style w:type="paragraph" w:customStyle="1" w:styleId="Hiddentext">
    <w:name w:val="_Hidden text"/>
    <w:basedOn w:val="Standaard"/>
    <w:next w:val="Standaard"/>
    <w:uiPriority w:val="29"/>
    <w:rsid w:val="00A12207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C09D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C09D6"/>
    <w:rPr>
      <w:rFonts w:ascii="Arial" w:hAnsi="Arial"/>
      <w:sz w:val="20"/>
      <w:szCs w:val="20"/>
      <w:lang w:val="en-GB"/>
    </w:rPr>
  </w:style>
  <w:style w:type="paragraph" w:styleId="Lijstalinea">
    <w:name w:val="List Paragraph"/>
    <w:basedOn w:val="Standaard"/>
    <w:uiPriority w:val="34"/>
    <w:rsid w:val="00F969D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331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319E"/>
    <w:rPr>
      <w:rFonts w:ascii="Segoe UI" w:hAnsi="Segoe UI" w:cs="Segoe UI"/>
      <w:sz w:val="18"/>
      <w:szCs w:val="18"/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3467E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3467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3467E"/>
    <w:rPr>
      <w:rFonts w:ascii="Arial" w:hAnsi="Arial"/>
      <w:b/>
      <w:bCs/>
      <w:sz w:val="20"/>
      <w:szCs w:val="20"/>
      <w:lang w:val="nl-BE"/>
    </w:rPr>
  </w:style>
  <w:style w:type="character" w:styleId="Hyperlink">
    <w:name w:val="Hyperlink"/>
    <w:basedOn w:val="Standaardalinea-lettertype"/>
    <w:uiPriority w:val="99"/>
    <w:unhideWhenUsed/>
    <w:rsid w:val="001F4244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8472CD"/>
    <w:pPr>
      <w:spacing w:after="0" w:line="240" w:lineRule="auto"/>
    </w:pPr>
    <w:rPr>
      <w:rFonts w:ascii="Arial" w:hAnsi="Arial"/>
      <w:sz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acy@ugent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beke\AppData\Local\Temp\7zO8F48BAC4\brief_UGent_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C304DD1A25E478004B62B0CA03892" ma:contentTypeVersion="8" ma:contentTypeDescription="Een nieuw document maken." ma:contentTypeScope="" ma:versionID="e289c5d09caea64fddb6ff576385b071">
  <xsd:schema xmlns:xsd="http://www.w3.org/2001/XMLSchema" xmlns:xs="http://www.w3.org/2001/XMLSchema" xmlns:p="http://schemas.microsoft.com/office/2006/metadata/properties" xmlns:ns3="69a80cfe-2261-407b-9a0c-88a55c939914" targetNamespace="http://schemas.microsoft.com/office/2006/metadata/properties" ma:root="true" ma:fieldsID="e1c440c82896cae66b4b2418a5d0b3c6" ns3:_="">
    <xsd:import namespace="69a80cfe-2261-407b-9a0c-88a55c9399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80cfe-2261-407b-9a0c-88a55c939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24821-04A7-482D-AA84-DAC0E1A53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80cfe-2261-407b-9a0c-88a55c939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BB5FFF-AC3D-4278-A5DA-75837744E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9049F-E64B-4C63-9BEA-9FA98615E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A50284-45F9-43D7-A652-9B630695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brief_UGent_NL.dotx</Template>
  <TotalTime>18</TotalTime>
  <Pages>1</Pages>
  <Words>466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Verbintenis</vt:lpstr>
      <vt:lpstr>Brief</vt:lpstr>
    </vt:vector>
  </TitlesOfParts>
  <Manager/>
  <Company>Universiteit Gent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Verbintenis</dc:title>
  <dc:subject/>
  <dc:creator>Universiteit Gent</dc:creator>
  <cp:keywords/>
  <dc:description/>
  <cp:lastModifiedBy>Laurens Beke</cp:lastModifiedBy>
  <cp:revision>10</cp:revision>
  <cp:lastPrinted>2018-01-04T14:59:00Z</cp:lastPrinted>
  <dcterms:created xsi:type="dcterms:W3CDTF">2019-10-28T10:23:00Z</dcterms:created>
  <dcterms:modified xsi:type="dcterms:W3CDTF">2019-10-28T10:41:00Z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0x01010078DC304DD1A25E478004B62B0CA03892</vt:lpwstr>
  </property>
</Properties>
</file>