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8" w:rsidRPr="009B7197" w:rsidRDefault="009B7197">
      <w:pPr>
        <w:rPr>
          <w:rFonts w:ascii="UGent Panno Text Medium" w:hAnsi="UGent Panno Text Medium"/>
          <w:color w:val="1E64C8"/>
          <w:sz w:val="28"/>
          <w:u w:val="single"/>
          <w:lang w:val="en-US"/>
        </w:rPr>
      </w:pPr>
      <w:r w:rsidRPr="009B7197">
        <w:rPr>
          <w:rFonts w:ascii="UGent Panno Text Medium" w:hAnsi="UGent Panno Text Medium"/>
          <w:color w:val="1E64C8"/>
          <w:sz w:val="28"/>
          <w:u w:val="single"/>
          <w:lang w:val="en-US"/>
        </w:rPr>
        <w:t>TIT</w:t>
      </w:r>
      <w:r w:rsidR="001B71C8" w:rsidRPr="009B7197">
        <w:rPr>
          <w:rFonts w:ascii="UGent Panno Text Medium" w:hAnsi="UGent Panno Text Medium"/>
          <w:color w:val="1E64C8"/>
          <w:sz w:val="28"/>
          <w:u w:val="single"/>
          <w:lang w:val="en-US"/>
        </w:rPr>
        <w:t>L</w:t>
      </w:r>
      <w:r w:rsidRPr="009B7197">
        <w:rPr>
          <w:rFonts w:ascii="UGent Panno Text Medium" w:hAnsi="UGent Panno Text Medium"/>
          <w:color w:val="1E64C8"/>
          <w:sz w:val="28"/>
          <w:u w:val="single"/>
          <w:lang w:val="en-US"/>
        </w:rPr>
        <w:t>E</w:t>
      </w:r>
    </w:p>
    <w:p w:rsidR="00F94C49" w:rsidRPr="009B7197" w:rsidRDefault="00F94C49">
      <w:pPr>
        <w:rPr>
          <w:rFonts w:ascii="UGent Panno Text Medium" w:hAnsi="UGent Panno Text Medium"/>
          <w:sz w:val="24"/>
          <w:lang w:val="en-US"/>
        </w:rPr>
      </w:pPr>
      <w:proofErr w:type="spellStart"/>
      <w:r w:rsidRPr="009B7197">
        <w:rPr>
          <w:rFonts w:ascii="UGent Panno Text Medium" w:hAnsi="UGent Panno Text Medium"/>
          <w:sz w:val="24"/>
          <w:lang w:val="en-US"/>
        </w:rPr>
        <w:t>Introte</w:t>
      </w:r>
      <w:r w:rsidR="009B7197" w:rsidRPr="009B7197">
        <w:rPr>
          <w:rFonts w:ascii="UGent Panno Text Medium" w:hAnsi="UGent Panno Text Medium"/>
          <w:sz w:val="24"/>
          <w:lang w:val="en-US"/>
        </w:rPr>
        <w:t>x</w:t>
      </w:r>
      <w:r w:rsidRPr="009B7197">
        <w:rPr>
          <w:rFonts w:ascii="UGent Panno Text Medium" w:hAnsi="UGent Panno Text Medium"/>
          <w:sz w:val="24"/>
          <w:lang w:val="en-US"/>
        </w:rPr>
        <w:t>t</w:t>
      </w:r>
      <w:proofErr w:type="spellEnd"/>
    </w:p>
    <w:p w:rsidR="001320AC" w:rsidRPr="009B7197" w:rsidRDefault="001B71C8">
      <w:pPr>
        <w:rPr>
          <w:rFonts w:ascii="UGent Panno Text" w:hAnsi="UGent Panno Text"/>
          <w:sz w:val="24"/>
          <w:lang w:val="en-US"/>
        </w:rPr>
      </w:pPr>
      <w:r w:rsidRPr="009B7197">
        <w:rPr>
          <w:rFonts w:ascii="UGent Panno Text" w:hAnsi="UGent Panno Text"/>
          <w:sz w:val="24"/>
          <w:lang w:val="en-US"/>
        </w:rPr>
        <w:t>Typ</w:t>
      </w:r>
      <w:r w:rsidR="009B7197">
        <w:rPr>
          <w:rFonts w:ascii="UGent Panno Text" w:hAnsi="UGent Panno Text"/>
          <w:sz w:val="24"/>
          <w:lang w:val="en-US"/>
        </w:rPr>
        <w:t>e</w:t>
      </w:r>
      <w:r w:rsidRPr="009B7197">
        <w:rPr>
          <w:rFonts w:ascii="UGent Panno Text" w:hAnsi="UGent Panno Text"/>
          <w:sz w:val="24"/>
          <w:lang w:val="en-US"/>
        </w:rPr>
        <w:t xml:space="preserve"> </w:t>
      </w:r>
      <w:r w:rsidR="009B7197" w:rsidRPr="009B7197">
        <w:rPr>
          <w:rFonts w:ascii="UGent Panno Text" w:hAnsi="UGent Panno Text"/>
          <w:sz w:val="24"/>
          <w:lang w:val="en-US"/>
        </w:rPr>
        <w:t>your text here</w:t>
      </w:r>
    </w:p>
    <w:p w:rsidR="00881803" w:rsidRDefault="009B7197" w:rsidP="00881803">
      <w:pPr>
        <w:pStyle w:val="Lijstalinea"/>
        <w:numPr>
          <w:ilvl w:val="0"/>
          <w:numId w:val="1"/>
        </w:numPr>
        <w:spacing w:after="0"/>
        <w:rPr>
          <w:rFonts w:ascii="UGent Panno Text" w:hAnsi="UGent Panno Text"/>
          <w:sz w:val="24"/>
          <w:lang w:val="nl-NL"/>
        </w:rPr>
      </w:pPr>
      <w:r>
        <w:rPr>
          <w:rFonts w:ascii="UGent Panno Text" w:hAnsi="UGent Panno Text"/>
          <w:sz w:val="24"/>
          <w:lang w:val="nl-NL"/>
        </w:rPr>
        <w:t>List item</w:t>
      </w:r>
    </w:p>
    <w:p w:rsidR="00881803" w:rsidRDefault="009B7197" w:rsidP="00881803">
      <w:pPr>
        <w:pStyle w:val="Lijstalinea"/>
        <w:numPr>
          <w:ilvl w:val="0"/>
          <w:numId w:val="1"/>
        </w:numPr>
        <w:spacing w:after="0"/>
        <w:rPr>
          <w:rFonts w:ascii="UGent Panno Text" w:hAnsi="UGent Panno Text"/>
          <w:sz w:val="24"/>
          <w:lang w:val="nl-NL"/>
        </w:rPr>
      </w:pPr>
      <w:r>
        <w:rPr>
          <w:rFonts w:ascii="UGent Panno Text" w:hAnsi="UGent Panno Text"/>
          <w:sz w:val="24"/>
          <w:lang w:val="nl-NL"/>
        </w:rPr>
        <w:t>List item</w:t>
      </w:r>
    </w:p>
    <w:p w:rsidR="00881803" w:rsidRPr="00881803" w:rsidRDefault="00881803" w:rsidP="00881803">
      <w:pPr>
        <w:rPr>
          <w:rFonts w:ascii="UGent Panno Text" w:hAnsi="UGent Panno Text"/>
          <w:sz w:val="24"/>
          <w:lang w:val="nl-NL"/>
        </w:rPr>
      </w:pPr>
      <w:bookmarkStart w:id="0" w:name="_GoBack"/>
      <w:bookmarkEnd w:id="0"/>
    </w:p>
    <w:sectPr w:rsidR="00881803" w:rsidRPr="00881803" w:rsidSect="00F45812">
      <w:headerReference w:type="default" r:id="rId8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C8" w:rsidRDefault="001B71C8" w:rsidP="001B71C8">
      <w:pPr>
        <w:spacing w:after="0" w:line="240" w:lineRule="auto"/>
      </w:pPr>
      <w:r>
        <w:separator/>
      </w:r>
    </w:p>
  </w:endnote>
  <w:endnote w:type="continuationSeparator" w:id="0">
    <w:p w:rsidR="001B71C8" w:rsidRDefault="001B71C8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0000000000000000000"/>
    <w:charset w:val="00"/>
    <w:family w:val="modern"/>
    <w:notTrueType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C8" w:rsidRDefault="001B71C8" w:rsidP="001B71C8">
      <w:pPr>
        <w:spacing w:after="0" w:line="240" w:lineRule="auto"/>
      </w:pPr>
      <w:r>
        <w:separator/>
      </w:r>
    </w:p>
  </w:footnote>
  <w:footnote w:type="continuationSeparator" w:id="0">
    <w:p w:rsidR="001B71C8" w:rsidRDefault="001B71C8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C8" w:rsidRPr="001B71C8" w:rsidRDefault="009B7197">
    <w:pPr>
      <w:pStyle w:val="Koptekst"/>
      <w:rPr>
        <w:rFonts w:ascii="UGent Panno Text" w:hAnsi="UGent Panno Text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8C01BB" wp14:editId="042B4BFD">
          <wp:simplePos x="0" y="0"/>
          <wp:positionH relativeFrom="page">
            <wp:posOffset>419735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8"/>
    <w:rsid w:val="001B71C8"/>
    <w:rsid w:val="00881803"/>
    <w:rsid w:val="00895FC5"/>
    <w:rsid w:val="009B7197"/>
    <w:rsid w:val="00F45812"/>
    <w:rsid w:val="00F94C4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Laurens Beke</cp:lastModifiedBy>
  <cp:revision>2</cp:revision>
  <cp:lastPrinted>2016-09-22T14:57:00Z</cp:lastPrinted>
  <dcterms:created xsi:type="dcterms:W3CDTF">2016-09-22T15:08:00Z</dcterms:created>
  <dcterms:modified xsi:type="dcterms:W3CDTF">2016-09-22T15:08:00Z</dcterms:modified>
</cp:coreProperties>
</file>